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14"/>
      </w:tblGrid>
      <w:tr w:rsidR="000C102B" w:rsidRPr="00967CCB" w:rsidTr="00A167A5">
        <w:tc>
          <w:tcPr>
            <w:tcW w:w="9154" w:type="dxa"/>
          </w:tcPr>
          <w:p w:rsidR="000C102B" w:rsidRPr="00967CCB" w:rsidRDefault="000C102B" w:rsidP="00A167A5">
            <w:pPr>
              <w:pStyle w:val="Titel1"/>
              <w:tabs>
                <w:tab w:val="left" w:pos="3119"/>
              </w:tabs>
            </w:pPr>
            <w:bookmarkStart w:id="0" w:name="Subject" w:colFirst="0" w:colLast="0"/>
            <w:r w:rsidRPr="00967CCB">
              <w:t>Anmeldung Wohn-Coaching</w:t>
            </w:r>
          </w:p>
        </w:tc>
      </w:tr>
    </w:tbl>
    <w:p w:rsidR="000C102B" w:rsidRPr="00967CCB" w:rsidRDefault="000C102B" w:rsidP="000C102B">
      <w:pPr>
        <w:tabs>
          <w:tab w:val="left" w:pos="3119"/>
        </w:tabs>
      </w:pPr>
      <w:bookmarkStart w:id="1" w:name="_2022071311414712409816"/>
      <w:bookmarkEnd w:id="0"/>
    </w:p>
    <w:tbl>
      <w:tblPr>
        <w:tblStyle w:val="Tabellenraster"/>
        <w:tblW w:w="0" w:type="auto"/>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3"/>
        <w:gridCol w:w="23"/>
      </w:tblGrid>
      <w:tr w:rsidR="000C102B" w:rsidRPr="00967CCB" w:rsidTr="00A167A5">
        <w:trPr>
          <w:cnfStyle w:val="100000000000" w:firstRow="1" w:lastRow="0" w:firstColumn="0" w:lastColumn="0" w:oddVBand="0" w:evenVBand="0" w:oddHBand="0" w:evenHBand="0" w:firstRowFirstColumn="0" w:firstRowLastColumn="0" w:lastRowFirstColumn="0" w:lastRowLastColumn="0"/>
          <w:trHeight w:hRule="exact" w:val="23"/>
        </w:trPr>
        <w:tc>
          <w:tcPr>
            <w:cnfStyle w:val="001000000100" w:firstRow="0" w:lastRow="0" w:firstColumn="1" w:lastColumn="0" w:oddVBand="0" w:evenVBand="0" w:oddHBand="0" w:evenHBand="0" w:firstRowFirstColumn="1" w:firstRowLastColumn="0" w:lastRowFirstColumn="0" w:lastRowLastColumn="0"/>
            <w:tcW w:w="23" w:type="dxa"/>
            <w:hideMark/>
          </w:tcPr>
          <w:bookmarkEnd w:id="1"/>
          <w:p w:rsidR="000C102B" w:rsidRPr="00967CCB" w:rsidRDefault="000C102B" w:rsidP="00A167A5">
            <w:pPr>
              <w:pStyle w:val="ShowPath"/>
              <w:tabs>
                <w:tab w:val="left" w:pos="3119"/>
              </w:tabs>
              <w:spacing w:line="180" w:lineRule="atLeast"/>
              <w:rPr>
                <w:highlight w:val="white"/>
              </w:rPr>
            </w:pPr>
            <w:r w:rsidRPr="00967CCB">
              <w:fldChar w:fldCharType="begin"/>
            </w:r>
            <w:r w:rsidRPr="00967CCB">
              <w:instrText xml:space="preserve"> FILENAME  \p  \* MERGEFORMAT \&lt;OawJumpToField value=0/&gt;</w:instrText>
            </w:r>
            <w:r w:rsidRPr="00967CCB">
              <w:fldChar w:fldCharType="separate"/>
            </w:r>
            <w:r w:rsidR="000E5B0E" w:rsidRPr="00967CCB">
              <w:rPr>
                <w:noProof/>
                <w:highlight w:val="white"/>
              </w:rPr>
              <w:t>O</w:t>
            </w:r>
            <w:r w:rsidR="000E5B0E" w:rsidRPr="00967CCB">
              <w:rPr>
                <w:noProof/>
              </w:rPr>
              <w:t>:\MDW\0 MDW_allg\Prozesse_Konzept_Literatur\Prozesse_Arbeitsblätter\WoCo\Anmeldung Wohn-Coaching_V12_geschützt.docx</w:t>
            </w:r>
            <w:r w:rsidRPr="00967CCB">
              <w:rPr>
                <w:noProof/>
                <w:highlight w:val="white"/>
              </w:rPr>
              <w:fldChar w:fldCharType="end"/>
            </w:r>
          </w:p>
        </w:tc>
        <w:tc>
          <w:tcPr>
            <w:tcW w:w="23" w:type="dxa"/>
            <w:hideMark/>
          </w:tcPr>
          <w:p w:rsidR="000C102B" w:rsidRPr="00967CCB" w:rsidRDefault="000C102B" w:rsidP="00A167A5">
            <w:pPr>
              <w:pStyle w:val="ShowFileName"/>
              <w:tabs>
                <w:tab w:val="left" w:pos="3119"/>
              </w:tabs>
              <w:spacing w:line="180" w:lineRule="atLeast"/>
              <w:cnfStyle w:val="100000000000" w:firstRow="1" w:lastRow="0" w:firstColumn="0" w:lastColumn="0" w:oddVBand="0" w:evenVBand="0" w:oddHBand="0" w:evenHBand="0" w:firstRowFirstColumn="0" w:firstRowLastColumn="0" w:lastRowFirstColumn="0" w:lastRowLastColumn="0"/>
              <w:rPr>
                <w:highlight w:val="white"/>
              </w:rPr>
            </w:pPr>
            <w:r w:rsidRPr="00967CCB">
              <w:fldChar w:fldCharType="begin"/>
            </w:r>
            <w:r w:rsidRPr="00967CCB">
              <w:instrText xml:space="preserve"> FILENAME   \* MERGEFORMAT \&lt;OawJumpToField value=0/&gt;</w:instrText>
            </w:r>
            <w:r w:rsidRPr="00967CCB">
              <w:fldChar w:fldCharType="separate"/>
            </w:r>
            <w:r w:rsidR="000E5B0E" w:rsidRPr="00967CCB">
              <w:rPr>
                <w:noProof/>
                <w:highlight w:val="white"/>
              </w:rPr>
              <w:t>Anmeldung</w:t>
            </w:r>
            <w:r w:rsidR="000E5B0E" w:rsidRPr="00967CCB">
              <w:rPr>
                <w:noProof/>
              </w:rPr>
              <w:t xml:space="preserve"> Wohn-Coaching_V12_geschützt.docx</w:t>
            </w:r>
            <w:r w:rsidRPr="00967CCB">
              <w:rPr>
                <w:noProof/>
                <w:highlight w:val="white"/>
              </w:rPr>
              <w:fldChar w:fldCharType="end"/>
            </w:r>
          </w:p>
        </w:tc>
      </w:tr>
    </w:tbl>
    <w:p w:rsidR="000C102B" w:rsidRPr="00967CCB" w:rsidRDefault="000C102B" w:rsidP="000C102B">
      <w:pPr>
        <w:tabs>
          <w:tab w:val="left" w:pos="3119"/>
        </w:tabs>
      </w:pPr>
      <w:r w:rsidRPr="00967CCB">
        <w:rPr>
          <w:rFonts w:ascii="Microsoft Sans Serif" w:hAnsi="Microsoft Sans Serif" w:cs="Microsoft Sans Serif"/>
          <w:b/>
          <w:noProof/>
          <w:sz w:val="16"/>
          <w:szCs w:val="16"/>
        </w:rPr>
        <mc:AlternateContent>
          <mc:Choice Requires="wps">
            <w:drawing>
              <wp:inline distT="0" distB="0" distL="0" distR="0" wp14:anchorId="1A78A38D" wp14:editId="21272986">
                <wp:extent cx="5857875" cy="1529862"/>
                <wp:effectExtent l="0" t="0" r="28575" b="13335"/>
                <wp:docPr id="6" name="Textfeld 6"/>
                <wp:cNvGraphicFramePr/>
                <a:graphic xmlns:a="http://schemas.openxmlformats.org/drawingml/2006/main">
                  <a:graphicData uri="http://schemas.microsoft.com/office/word/2010/wordprocessingShape">
                    <wps:wsp>
                      <wps:cNvSpPr txBox="1"/>
                      <wps:spPr>
                        <a:xfrm>
                          <a:off x="0" y="0"/>
                          <a:ext cx="5857875" cy="1529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02B" w:rsidRPr="00967CCB" w:rsidRDefault="000C102B" w:rsidP="000C102B">
                            <w:r w:rsidRPr="00967CCB">
                              <w:t xml:space="preserve">Besten Dank für Ihre Anmeldung. </w:t>
                            </w:r>
                          </w:p>
                          <w:p w:rsidR="000C102B" w:rsidRPr="00967CCB" w:rsidRDefault="000C102B" w:rsidP="000C102B"/>
                          <w:p w:rsidR="000C102B" w:rsidRPr="00967CCB" w:rsidRDefault="000C102B" w:rsidP="000C102B">
                            <w:r w:rsidRPr="00967CCB">
                              <w:t xml:space="preserve">Das Wohn-Coaching eignet sich für erwachsene Personen mit einer Wohn-Problematik aufgrund einer psychischen Erkrankung und arbeitet in Ergänzung zu bestehenden Unterstützungsangeboten. Die Freiwilligkeit der KlientInnen, sowie vorhandene oder Bereitschaft für eine ambulante Behandlung durch eine psychiatrische oder psychologische Fachperson sind Voraussetzungen. </w:t>
                            </w:r>
                          </w:p>
                          <w:p w:rsidR="000C102B" w:rsidRPr="00967CCB" w:rsidRDefault="000C102B" w:rsidP="000C102B"/>
                          <w:p w:rsidR="000C102B" w:rsidRPr="00967CCB" w:rsidRDefault="000C102B" w:rsidP="000C102B">
                            <w:r w:rsidRPr="00967CCB">
                              <w:t>Das Wohn-Coaching kann keine akuten Krisensituationen auffangen.</w:t>
                            </w:r>
                          </w:p>
                          <w:p w:rsidR="000C102B" w:rsidRPr="00967CCB" w:rsidRDefault="000C102B" w:rsidP="000C102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78A38D" id="_x0000_t202" coordsize="21600,21600" o:spt="202" path="m,l,21600r21600,l21600,xe">
                <v:stroke joinstyle="miter"/>
                <v:path gradientshapeok="t" o:connecttype="rect"/>
              </v:shapetype>
              <v:shape id="Textfeld 6" o:spid="_x0000_s1026" type="#_x0000_t202" style="width:461.25pt;height:12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" fillcolor="white [3201]" strokeweight=".5pt">
                <v:textbox>
                  <w:txbxContent>
                    <w:p w:rsidR="000C102B" w:rsidRPr="00967CCB" w:rsidRDefault="000C102B" w:rsidP="000C102B">
                      <w:r w:rsidRPr="00967CCB">
                        <w:t xml:space="preserve">Besten Dank für Ihre Anmeldung. </w:t>
                      </w:r>
                    </w:p>
                    <w:p w:rsidR="000C102B" w:rsidRPr="00967CCB" w:rsidRDefault="000C102B" w:rsidP="000C102B"/>
                    <w:p w:rsidR="000C102B" w:rsidRPr="00967CCB" w:rsidRDefault="000C102B" w:rsidP="000C102B">
                      <w:r w:rsidRPr="00967CCB">
                        <w:t xml:space="preserve">Das Wohn-Coaching eignet sich für erwachsene Personen mit einer Wohn-Problematik aufgrund einer psychischen Erkrankung und arbeitet in Ergänzung zu bestehenden Unterstützungsangeboten. Die Freiwilligkeit der KlientInnen, sowie vorhandene oder Bereitschaft für eine ambulante Behandlung durch eine psychiatrische oder psychologische Fachperson sind Voraussetzungen. </w:t>
                      </w:r>
                    </w:p>
                    <w:p w:rsidR="000C102B" w:rsidRPr="00967CCB" w:rsidRDefault="000C102B" w:rsidP="000C102B"/>
                    <w:p w:rsidR="000C102B" w:rsidRPr="00967CCB" w:rsidRDefault="000C102B" w:rsidP="000C102B">
                      <w:r w:rsidRPr="00967CCB">
                        <w:t>Das Wohn-Coaching kann keine akuten Krisensituationen auffangen.</w:t>
                      </w:r>
                    </w:p>
                    <w:p w:rsidR="000C102B" w:rsidRPr="00967CCB" w:rsidRDefault="000C102B" w:rsidP="000C102B">
                      <w:pPr>
                        <w:jc w:val="both"/>
                      </w:pPr>
                    </w:p>
                  </w:txbxContent>
                </v:textbox>
                <w10:anchorlock/>
              </v:shape>
            </w:pict>
          </mc:Fallback>
        </mc:AlternateContent>
      </w:r>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t>1 Anmeldung</w:t>
      </w:r>
    </w:p>
    <w:p w:rsidR="000C102B" w:rsidRPr="00967CCB" w:rsidRDefault="000C102B" w:rsidP="000C102B">
      <w:pPr>
        <w:tabs>
          <w:tab w:val="left" w:pos="3119"/>
        </w:tabs>
      </w:pPr>
      <w:r w:rsidRPr="00967CCB">
        <w:t xml:space="preserve">Datum der Anmeldung: </w:t>
      </w:r>
      <w:r w:rsidRPr="00967CCB">
        <w:tab/>
      </w:r>
      <w:sdt>
        <w:sdtPr>
          <w:id w:val="2101599050"/>
          <w:placeholder>
            <w:docPart w:val="C1D50C683E114BA6A78A13A2CDE86377"/>
          </w:placeholder>
          <w:showingPlcHdr/>
          <w:date w:fullDate="2018-01-02T00:00:00Z">
            <w:dateFormat w:val="dd.MM.yyyy"/>
            <w:lid w:val="de-CH"/>
            <w:storeMappedDataAs w:val="dateTime"/>
            <w:calendar w:val="gregorian"/>
          </w:date>
        </w:sdtPr>
        <w:sdtContent>
          <w:r w:rsidRPr="00967CCB">
            <w:rPr>
              <w:rStyle w:val="Platzhaltertext"/>
            </w:rPr>
            <w:t>Klicken Sie hier, um ein Datum einzugeben.</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 xml:space="preserve">Kontaktangaben ZuweiserIn: </w:t>
      </w:r>
    </w:p>
    <w:p w:rsidR="000C102B" w:rsidRPr="00967CCB" w:rsidRDefault="000C102B" w:rsidP="000C102B">
      <w:pPr>
        <w:tabs>
          <w:tab w:val="left" w:pos="3119"/>
        </w:tabs>
      </w:pPr>
      <w:r w:rsidRPr="00967CCB">
        <w:t>Beziehungsgrad</w:t>
      </w:r>
      <w:r w:rsidRPr="00967CCB">
        <w:tab/>
      </w:r>
      <w:sdt>
        <w:sdtPr>
          <w:id w:val="311996073"/>
          <w:placeholder>
            <w:docPart w:val="4EB29AAD488548FF8C83F7C88B6CE982"/>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Name</w:t>
      </w:r>
      <w:r w:rsidRPr="00967CCB">
        <w:tab/>
      </w:r>
      <w:sdt>
        <w:sdtPr>
          <w:id w:val="-660082852"/>
          <w:placeholder>
            <w:docPart w:val="4C7B180C25A4499CAEEDAA70ADBF68EB"/>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Vorname</w:t>
      </w:r>
      <w:r w:rsidRPr="00967CCB">
        <w:tab/>
      </w:r>
      <w:sdt>
        <w:sdtPr>
          <w:id w:val="191120187"/>
          <w:placeholder>
            <w:docPart w:val="39BB039AFB7C4889B1F9B64810C0A17C"/>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Adresse</w:t>
      </w:r>
      <w:r w:rsidRPr="00967CCB">
        <w:tab/>
      </w:r>
      <w:sdt>
        <w:sdtPr>
          <w:id w:val="1934859077"/>
          <w:placeholder>
            <w:docPart w:val="828D24A2526F404DB4594708BD088F69"/>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PLZ Ort</w:t>
      </w:r>
      <w:r w:rsidRPr="00967CCB">
        <w:tab/>
      </w:r>
      <w:sdt>
        <w:sdtPr>
          <w:id w:val="-94569128"/>
          <w:placeholder>
            <w:docPart w:val="81F745A42D7F4D019807E12A0A0F442D"/>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Tel G</w:t>
      </w:r>
      <w:r w:rsidRPr="00967CCB">
        <w:tab/>
      </w:r>
      <w:sdt>
        <w:sdtPr>
          <w:id w:val="-1818795634"/>
          <w:placeholder>
            <w:docPart w:val="20EF3CC651E844E1B05D8156217521B8"/>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E-Mail</w:t>
      </w:r>
      <w:r w:rsidRPr="00967CCB">
        <w:tab/>
      </w:r>
      <w:sdt>
        <w:sdtPr>
          <w:id w:val="-557398614"/>
          <w:placeholder>
            <w:docPart w:val="9F0AC5E2CAC34E16817D7718E2B34667"/>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lastRenderedPageBreak/>
        <w:t>2 Patientenstammdaten</w:t>
      </w:r>
    </w:p>
    <w:p w:rsidR="000C102B" w:rsidRPr="00967CCB" w:rsidRDefault="000C102B" w:rsidP="000C102B">
      <w:pPr>
        <w:tabs>
          <w:tab w:val="left" w:pos="3119"/>
        </w:tabs>
      </w:pPr>
      <w:r w:rsidRPr="00967CCB">
        <w:t>Name</w:t>
      </w:r>
      <w:r w:rsidRPr="00967CCB">
        <w:tab/>
      </w:r>
      <w:sdt>
        <w:sdtPr>
          <w:id w:val="264036155"/>
          <w:placeholder>
            <w:docPart w:val="189E95AA733647889AB3E17A85FC6607"/>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Vorname</w:t>
      </w:r>
      <w:r w:rsidRPr="00967CCB">
        <w:tab/>
      </w:r>
      <w:sdt>
        <w:sdtPr>
          <w:id w:val="2097745529"/>
          <w:placeholder>
            <w:docPart w:val="7C8E65D61B514DE4A481FE7BDE166AF6"/>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Adresse</w:t>
      </w:r>
      <w:r w:rsidRPr="00967CCB">
        <w:tab/>
      </w:r>
      <w:sdt>
        <w:sdtPr>
          <w:id w:val="1671141190"/>
          <w:placeholder>
            <w:docPart w:val="2290659DFFF142B38B9D988EFD87EA83"/>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PLZ Ort</w:t>
      </w:r>
      <w:r w:rsidRPr="00967CCB">
        <w:tab/>
      </w:r>
      <w:sdt>
        <w:sdtPr>
          <w:id w:val="-250437854"/>
          <w:placeholder>
            <w:docPart w:val="5B8E6357F9854CABB35BBF3C22321977"/>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 xml:space="preserve">Tel </w:t>
      </w:r>
      <w:r w:rsidRPr="00967CCB">
        <w:tab/>
      </w:r>
      <w:sdt>
        <w:sdtPr>
          <w:id w:val="1995378435"/>
          <w:placeholder>
            <w:docPart w:val="6BBE157E9D6F4DB791F7ECEC0E5B6C47"/>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Geb.-Datum</w:t>
      </w:r>
      <w:r w:rsidRPr="00967CCB">
        <w:tab/>
      </w:r>
      <w:sdt>
        <w:sdtPr>
          <w:id w:val="1116564453"/>
          <w:placeholder>
            <w:docPart w:val="735C90A6F3CF4AFC9467AE3426491119"/>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Sprache</w:t>
      </w:r>
      <w:r w:rsidRPr="00967CCB">
        <w:tab/>
      </w:r>
      <w:sdt>
        <w:sdtPr>
          <w:id w:val="-1940124662"/>
          <w:placeholder>
            <w:docPart w:val="D80ECB2034404CB885C16E0638860ECA"/>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r w:rsidRPr="00967CCB">
        <w:t>KK</w:t>
      </w:r>
      <w:r w:rsidRPr="00967CCB">
        <w:tab/>
      </w:r>
      <w:sdt>
        <w:sdtPr>
          <w:id w:val="1181777817"/>
          <w:placeholder>
            <w:docPart w:val="CD9940C879C34F36BC118C1135F17FAE"/>
          </w:placeholder>
          <w:showingPlcHdr/>
          <w:text/>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rPr>
          <w:noProof/>
          <w:sz w:val="16"/>
        </w:rPr>
        <mc:AlternateContent>
          <mc:Choice Requires="wps">
            <w:drawing>
              <wp:anchor distT="0" distB="0" distL="114300" distR="114300" simplePos="0" relativeHeight="251659264" behindDoc="0" locked="0" layoutInCell="1" allowOverlap="1" wp14:anchorId="7670B039" wp14:editId="5C2583E6">
                <wp:simplePos x="0" y="0"/>
                <wp:positionH relativeFrom="column">
                  <wp:posOffset>8255</wp:posOffset>
                </wp:positionH>
                <wp:positionV relativeFrom="paragraph">
                  <wp:posOffset>3175</wp:posOffset>
                </wp:positionV>
                <wp:extent cx="5518150" cy="368300"/>
                <wp:effectExtent l="0" t="0" r="25400" b="12700"/>
                <wp:wrapNone/>
                <wp:docPr id="2" name="Rechteck 2"/>
                <wp:cNvGraphicFramePr/>
                <a:graphic xmlns:a="http://schemas.openxmlformats.org/drawingml/2006/main">
                  <a:graphicData uri="http://schemas.microsoft.com/office/word/2010/wordprocessingShape">
                    <wps:wsp>
                      <wps:cNvSpPr/>
                      <wps:spPr>
                        <a:xfrm>
                          <a:off x="0" y="0"/>
                          <a:ext cx="5518150" cy="36830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0C102B" w:rsidRPr="00C73CD5" w:rsidRDefault="000C102B" w:rsidP="000C102B">
                            <w:pPr>
                              <w:tabs>
                                <w:tab w:val="left" w:pos="2977"/>
                              </w:tabs>
                              <w:spacing w:line="240" w:lineRule="auto"/>
                              <w:rPr>
                                <w:sz w:val="16"/>
                              </w:rPr>
                            </w:pPr>
                            <w:r w:rsidRPr="00C73CD5">
                              <w:rPr>
                                <w:sz w:val="16"/>
                              </w:rPr>
                              <w:t>Interne Information</w:t>
                            </w:r>
                            <w:r>
                              <w:rPr>
                                <w:sz w:val="16"/>
                              </w:rPr>
                              <w:tab/>
                            </w:r>
                            <w:r w:rsidRPr="00C73CD5">
                              <w:rPr>
                                <w:sz w:val="16"/>
                              </w:rPr>
                              <w:t>ohne KoGu : CSS (inkl. Arcosana, Intras), Sanitas</w:t>
                            </w:r>
                            <w:r>
                              <w:rPr>
                                <w:sz w:val="16"/>
                              </w:rPr>
                              <w:br/>
                              <w:t>btrf.Wegvergütung</w:t>
                            </w:r>
                            <w:r w:rsidRPr="00C73CD5">
                              <w:rPr>
                                <w:sz w:val="16"/>
                              </w:rPr>
                              <w:t xml:space="preserve">: </w:t>
                            </w:r>
                            <w:r>
                              <w:rPr>
                                <w:sz w:val="16"/>
                              </w:rPr>
                              <w:tab/>
                            </w:r>
                            <w:r w:rsidRPr="00C73CD5">
                              <w:rPr>
                                <w:sz w:val="16"/>
                              </w:rPr>
                              <w:t>mit KoGu: Helsana, KPT, Sanitas Compact</w:t>
                            </w:r>
                          </w:p>
                          <w:p w:rsidR="000C102B" w:rsidRPr="00C73CD5" w:rsidRDefault="000C102B" w:rsidP="000C1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0B039" id="Rechteck 2" o:spid="_x0000_s1027" style="position:absolute;margin-left:.65pt;margin-top:.25pt;width:434.5pt;height: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" fillcolor="white [3201]" strokecolor="#9bbb59 [3206]" strokeweight="2pt">
                <v:textbox>
                  <w:txbxContent>
                    <w:p w:rsidR="000C102B" w:rsidRPr="00C73CD5" w:rsidRDefault="000C102B" w:rsidP="000C102B">
                      <w:pPr>
                        <w:tabs>
                          <w:tab w:val="left" w:pos="2977"/>
                        </w:tabs>
                        <w:spacing w:line="240" w:lineRule="auto"/>
                        <w:rPr>
                          <w:sz w:val="16"/>
                        </w:rPr>
                      </w:pPr>
                      <w:r w:rsidRPr="00C73CD5">
                        <w:rPr>
                          <w:sz w:val="16"/>
                        </w:rPr>
                        <w:t>Interne Information</w:t>
                      </w:r>
                      <w:r>
                        <w:rPr>
                          <w:sz w:val="16"/>
                        </w:rPr>
                        <w:tab/>
                      </w:r>
                      <w:r w:rsidRPr="00C73CD5">
                        <w:rPr>
                          <w:sz w:val="16"/>
                        </w:rPr>
                        <w:t>ohne KoGu : CSS (inkl. Arcosana, Intras), Sanitas</w:t>
                      </w:r>
                      <w:r>
                        <w:rPr>
                          <w:sz w:val="16"/>
                        </w:rPr>
                        <w:br/>
                        <w:t>btrf.Wegvergütung</w:t>
                      </w:r>
                      <w:r w:rsidRPr="00C73CD5">
                        <w:rPr>
                          <w:sz w:val="16"/>
                        </w:rPr>
                        <w:t xml:space="preserve">: </w:t>
                      </w:r>
                      <w:r>
                        <w:rPr>
                          <w:sz w:val="16"/>
                        </w:rPr>
                        <w:tab/>
                      </w:r>
                      <w:r w:rsidRPr="00C73CD5">
                        <w:rPr>
                          <w:sz w:val="16"/>
                        </w:rPr>
                        <w:t>mit KoGu: Helsana, KPT, Sanitas Compact</w:t>
                      </w:r>
                    </w:p>
                    <w:p w:rsidR="000C102B" w:rsidRPr="00C73CD5" w:rsidRDefault="000C102B" w:rsidP="000C102B">
                      <w:pPr>
                        <w:jc w:val="center"/>
                      </w:pPr>
                    </w:p>
                  </w:txbxContent>
                </v:textbox>
              </v:rect>
            </w:pict>
          </mc:Fallback>
        </mc:AlternateContent>
      </w:r>
    </w:p>
    <w:p w:rsidR="000C102B" w:rsidRPr="00967CCB" w:rsidRDefault="000C102B" w:rsidP="000C102B">
      <w:pPr>
        <w:tabs>
          <w:tab w:val="left" w:pos="3119"/>
        </w:tabs>
      </w:pPr>
    </w:p>
    <w:p w:rsidR="000C102B" w:rsidRPr="00967CCB" w:rsidRDefault="000C102B" w:rsidP="000C102B">
      <w:pPr>
        <w:tabs>
          <w:tab w:val="left" w:pos="3119"/>
        </w:tabs>
      </w:pPr>
    </w:p>
    <w:p w:rsidR="000C102B" w:rsidRPr="00967CCB" w:rsidRDefault="000C102B" w:rsidP="000C102B">
      <w:pPr>
        <w:tabs>
          <w:tab w:val="left" w:pos="3119"/>
        </w:tabs>
      </w:pPr>
      <w:r w:rsidRPr="00967CCB">
        <w:t>Versicherung über Hausarztmodell, HMO, Telmed o.ä.:</w:t>
      </w:r>
    </w:p>
    <w:p w:rsidR="000C102B" w:rsidRPr="00967CCB" w:rsidRDefault="000C102B" w:rsidP="000C102B">
      <w:pPr>
        <w:tabs>
          <w:tab w:val="left" w:pos="3119"/>
        </w:tabs>
        <w:ind w:left="1702" w:hanging="1702"/>
      </w:pPr>
      <w:sdt>
        <w:sdtPr>
          <w:rPr>
            <w:rFonts w:ascii="Microsoft Sans Serif" w:hAnsi="Microsoft Sans Serif" w:cs="Microsoft Sans Serif"/>
            <w:sz w:val="16"/>
            <w:szCs w:val="16"/>
          </w:rPr>
          <w:id w:val="-271793102"/>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 xml:space="preserve">Ja </w:t>
      </w:r>
      <w:r w:rsidRPr="00967CCB">
        <w:tab/>
      </w:r>
      <w:r w:rsidRPr="00967CCB">
        <w:sym w:font="Wingdings" w:char="F0E0"/>
      </w:r>
      <w:r w:rsidRPr="00967CCB">
        <w:t xml:space="preserve"> Zuweisungsschreiben des entsprechenden Arztes/Ärztin ist </w:t>
      </w:r>
      <w:r w:rsidRPr="00967CCB">
        <w:br/>
        <w:t>zwingend erforderlich und baldmöglichst durch Patient bzw. Patientin nachzureichen.</w:t>
      </w:r>
    </w:p>
    <w:p w:rsidR="000C102B" w:rsidRPr="00967CCB" w:rsidRDefault="000C102B" w:rsidP="000C102B">
      <w:pPr>
        <w:tabs>
          <w:tab w:val="left" w:pos="3119"/>
        </w:tabs>
        <w:rPr>
          <w:rFonts w:ascii="Microsoft Sans Serif" w:hAnsi="Microsoft Sans Serif" w:cs="Microsoft Sans Serif"/>
          <w:sz w:val="16"/>
          <w:szCs w:val="16"/>
        </w:rPr>
      </w:pPr>
      <w:sdt>
        <w:sdtPr>
          <w:rPr>
            <w:rFonts w:ascii="Microsoft Sans Serif" w:hAnsi="Microsoft Sans Serif" w:cs="Microsoft Sans Serif"/>
            <w:sz w:val="16"/>
            <w:szCs w:val="16"/>
          </w:rPr>
          <w:id w:val="676459220"/>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Nein</w:t>
      </w:r>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t>3 Wohnsituation und Auftrag</w:t>
      </w:r>
    </w:p>
    <w:p w:rsidR="000C102B" w:rsidRPr="00967CCB" w:rsidRDefault="000C102B" w:rsidP="000C102B">
      <w:pPr>
        <w:tabs>
          <w:tab w:val="left" w:pos="3119"/>
        </w:tabs>
      </w:pPr>
      <w:r w:rsidRPr="00967CCB">
        <w:t xml:space="preserve">Aktuelle Wohnsituation und Wohnproblem (Auswirkungen der Erkrankung auf das Thema Wohnen): </w:t>
      </w:r>
    </w:p>
    <w:p w:rsidR="000C102B" w:rsidRPr="00967CCB" w:rsidRDefault="000C102B" w:rsidP="000C102B">
      <w:pPr>
        <w:tabs>
          <w:tab w:val="left" w:pos="3119"/>
        </w:tabs>
      </w:pPr>
      <w:sdt>
        <w:sdtPr>
          <w:id w:val="1465935338"/>
          <w:showingPlcHdr/>
          <w:text w:multiLine="1"/>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 xml:space="preserve">Angedachter Auftrag ans Wohn-Coaching: </w:t>
      </w:r>
    </w:p>
    <w:p w:rsidR="000C102B" w:rsidRPr="00967CCB" w:rsidRDefault="000C102B" w:rsidP="000C102B">
      <w:pPr>
        <w:tabs>
          <w:tab w:val="left" w:pos="3119"/>
        </w:tabs>
      </w:pPr>
      <w:sdt>
        <w:sdtPr>
          <w:id w:val="242379891"/>
          <w:showingPlcHdr/>
          <w:text w:multiLine="1"/>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Die Anmeldung zum Wohn-Coaching erfolgt in Rücksprache mit und im Einverständnis des Klienten bzw. der Klientin:</w:t>
      </w:r>
      <w:r w:rsidRPr="00967CCB">
        <w:tab/>
      </w:r>
      <w:sdt>
        <w:sdtPr>
          <w:rPr>
            <w:rFonts w:ascii="Microsoft Sans Serif" w:hAnsi="Microsoft Sans Serif" w:cs="Microsoft Sans Serif"/>
            <w:sz w:val="16"/>
            <w:szCs w:val="16"/>
          </w:rPr>
          <w:id w:val="-1032491607"/>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Ja</w:t>
      </w:r>
    </w:p>
    <w:p w:rsidR="000C102B" w:rsidRPr="00967CCB" w:rsidRDefault="000C102B" w:rsidP="000C102B">
      <w:pPr>
        <w:tabs>
          <w:tab w:val="left" w:pos="1701"/>
          <w:tab w:val="left" w:pos="3119"/>
        </w:tabs>
        <w:rPr>
          <w:rFonts w:ascii="Microsoft Sans Serif" w:hAnsi="Microsoft Sans Serif" w:cs="Microsoft Sans Serif"/>
          <w:sz w:val="16"/>
          <w:szCs w:val="16"/>
        </w:rPr>
      </w:pPr>
      <w:r w:rsidRPr="00967CCB">
        <w:rPr>
          <w:rFonts w:ascii="Microsoft Sans Serif" w:hAnsi="Microsoft Sans Serif" w:cs="Microsoft Sans Serif"/>
          <w:sz w:val="16"/>
          <w:szCs w:val="16"/>
        </w:rPr>
        <w:tab/>
      </w:r>
      <w:r w:rsidRPr="00967CCB">
        <w:rPr>
          <w:rFonts w:ascii="Microsoft Sans Serif" w:hAnsi="Microsoft Sans Serif" w:cs="Microsoft Sans Serif"/>
          <w:sz w:val="16"/>
          <w:szCs w:val="16"/>
        </w:rPr>
        <w:tab/>
      </w:r>
      <w:sdt>
        <w:sdtPr>
          <w:rPr>
            <w:rFonts w:ascii="Microsoft Sans Serif" w:hAnsi="Microsoft Sans Serif" w:cs="Microsoft Sans Serif"/>
            <w:sz w:val="16"/>
            <w:szCs w:val="16"/>
          </w:rPr>
          <w:id w:val="1201976980"/>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Nein</w:t>
      </w:r>
      <w:r w:rsidRPr="00967CCB">
        <w:tab/>
      </w:r>
      <w:r w:rsidRPr="00967CCB">
        <w:sym w:font="Wingdings" w:char="F0E0"/>
      </w:r>
      <w:r w:rsidRPr="00967CCB">
        <w:t xml:space="preserve"> Bitte Anmeldung mit Klient/in rückbesprechen</w:t>
      </w:r>
    </w:p>
    <w:p w:rsidR="000C102B" w:rsidRPr="00967CCB" w:rsidRDefault="000C102B" w:rsidP="000C102B">
      <w:pPr>
        <w:tabs>
          <w:tab w:val="left" w:pos="3119"/>
        </w:tabs>
      </w:pPr>
    </w:p>
    <w:p w:rsidR="000C102B" w:rsidRPr="00967CCB" w:rsidRDefault="000C102B" w:rsidP="000C102B">
      <w:pPr>
        <w:tabs>
          <w:tab w:val="left" w:pos="3119"/>
        </w:tabs>
      </w:pPr>
      <w:r w:rsidRPr="00967CCB">
        <w:t>Finanzielle Situation:</w:t>
      </w:r>
      <w:r w:rsidRPr="00967CCB">
        <w:tab/>
      </w:r>
      <w:sdt>
        <w:sdtPr>
          <w:id w:val="861866069"/>
          <w:showingPlcHdr/>
          <w:text w:multiLine="1"/>
        </w:sdtPr>
        <w:sdtContent>
          <w:r w:rsidRPr="00967CCB">
            <w:rPr>
              <w:rStyle w:val="Platzhaltertext"/>
            </w:rPr>
            <w:t>Einkommensquelle, ob Betreibungen bekannt sind etc.</w:t>
          </w:r>
        </w:sdtContent>
      </w:sdt>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t>4 Medizinische Informationen (wenn möglich durch eine ärztliche Fachperson auszufüllen)</w:t>
      </w:r>
    </w:p>
    <w:p w:rsidR="000C102B" w:rsidRPr="00967CCB" w:rsidRDefault="000C102B" w:rsidP="000C102B">
      <w:pPr>
        <w:tabs>
          <w:tab w:val="left" w:pos="3119"/>
        </w:tabs>
      </w:pPr>
      <w:r w:rsidRPr="00967CCB">
        <w:t xml:space="preserve">Diagnose/n: </w:t>
      </w:r>
      <w:r w:rsidRPr="00967CCB">
        <w:tab/>
      </w:r>
      <w:sdt>
        <w:sdtPr>
          <w:id w:val="1858460215"/>
          <w:showingPlcHdr/>
          <w:text w:multiLine="1"/>
        </w:sdtPr>
        <w:sdtContent>
          <w:r w:rsidRPr="00967CCB">
            <w:rPr>
              <w:rStyle w:val="Platzhaltertext"/>
            </w:rPr>
            <w:t>Möglichst nach ICD-10</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Amb. Psychiater/Psychologin:</w:t>
      </w:r>
      <w:r w:rsidRPr="00967CCB">
        <w:tab/>
      </w:r>
      <w:sdt>
        <w:sdtPr>
          <w:rPr>
            <w:rFonts w:ascii="Microsoft Sans Serif" w:hAnsi="Microsoft Sans Serif" w:cs="Microsoft Sans Serif"/>
            <w:sz w:val="16"/>
            <w:szCs w:val="16"/>
          </w:rPr>
          <w:id w:val="-855269635"/>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Ja</w:t>
      </w:r>
      <w:r w:rsidRPr="00967CCB">
        <w:tab/>
      </w:r>
      <w:sdt>
        <w:sdtPr>
          <w:rPr>
            <w:rStyle w:val="Platzhaltertext"/>
          </w:rPr>
          <w:id w:val="462085242"/>
          <w:showingPlcHdr/>
          <w:text w:multiLine="1"/>
        </w:sdtPr>
        <w:sdtContent>
          <w:r w:rsidRPr="00967CCB">
            <w:rPr>
              <w:rStyle w:val="Platzhaltertext"/>
            </w:rPr>
            <w:t>Kontaktdaten</w:t>
          </w:r>
        </w:sdtContent>
      </w:sdt>
    </w:p>
    <w:p w:rsidR="000C102B" w:rsidRPr="00967CCB" w:rsidRDefault="000C102B" w:rsidP="000C102B">
      <w:pPr>
        <w:tabs>
          <w:tab w:val="left" w:pos="3119"/>
        </w:tabs>
      </w:pPr>
      <w:r w:rsidRPr="00967CCB">
        <w:rPr>
          <w:rFonts w:ascii="Microsoft Sans Serif" w:hAnsi="Microsoft Sans Serif" w:cs="Microsoft Sans Serif"/>
          <w:sz w:val="16"/>
          <w:szCs w:val="16"/>
        </w:rPr>
        <w:tab/>
      </w:r>
      <w:sdt>
        <w:sdtPr>
          <w:rPr>
            <w:rFonts w:ascii="Microsoft Sans Serif" w:hAnsi="Microsoft Sans Serif" w:cs="Microsoft Sans Serif"/>
            <w:sz w:val="16"/>
            <w:szCs w:val="16"/>
          </w:rPr>
          <w:id w:val="-1074670534"/>
          <w14:checkbox>
            <w14:checked w14:val="0"/>
            <w14:checkedState w14:val="2612" w14:font="MS Gothic"/>
            <w14:uncheckedState w14:val="2610" w14:font="MS Gothic"/>
          </w14:checkbox>
        </w:sdtPr>
        <w:sdtContent>
          <w:r w:rsidRPr="00967CCB">
            <w:rPr>
              <w:rFonts w:ascii="MS Gothic" w:eastAsia="MS Gothic" w:hAnsi="MS Gothic" w:cs="Microsoft Sans Serif" w:hint="eastAsia"/>
              <w:sz w:val="16"/>
              <w:szCs w:val="16"/>
            </w:rPr>
            <w:t>☐</w:t>
          </w:r>
        </w:sdtContent>
      </w:sdt>
      <w:r w:rsidRPr="00967CCB">
        <w:t>Nein</w:t>
      </w:r>
    </w:p>
    <w:p w:rsidR="000C102B" w:rsidRPr="00967CCB" w:rsidRDefault="000C102B" w:rsidP="000C102B">
      <w:pPr>
        <w:tabs>
          <w:tab w:val="left" w:pos="3119"/>
        </w:tabs>
      </w:pPr>
    </w:p>
    <w:p w:rsidR="000C102B" w:rsidRPr="00967CCB" w:rsidRDefault="000C102B" w:rsidP="000C102B">
      <w:pPr>
        <w:tabs>
          <w:tab w:val="left" w:pos="3119"/>
        </w:tabs>
      </w:pPr>
      <w:r w:rsidRPr="00967CCB">
        <w:t>Selbstgefährdung:</w:t>
      </w:r>
      <w:r w:rsidRPr="00967CCB">
        <w:tab/>
        <w:t xml:space="preserve">Aktuell: </w:t>
      </w:r>
      <w:sdt>
        <w:sdtPr>
          <w:id w:val="1724020526"/>
          <w:showingPlcHdr/>
          <w:text w:multiLine="1"/>
        </w:sdtPr>
        <w:sdtContent>
          <w:r w:rsidRPr="00967CCB">
            <w:rPr>
              <w:rStyle w:val="Platzhaltertext"/>
            </w:rPr>
            <w:t>Stellungnahme erforderlich</w:t>
          </w:r>
        </w:sdtContent>
      </w:sdt>
    </w:p>
    <w:p w:rsidR="000C102B" w:rsidRPr="00967CCB" w:rsidRDefault="000C102B" w:rsidP="000C102B">
      <w:pPr>
        <w:tabs>
          <w:tab w:val="left" w:pos="3119"/>
        </w:tabs>
      </w:pPr>
      <w:r w:rsidRPr="00967CCB">
        <w:tab/>
        <w:t xml:space="preserve">In der Vergangenheit: </w:t>
      </w:r>
      <w:sdt>
        <w:sdtPr>
          <w:id w:val="1935091599"/>
          <w:showingPlcHdr/>
          <w:text w:multiLine="1"/>
        </w:sdtPr>
        <w:sdtContent>
          <w:r w:rsidRPr="00967CCB">
            <w:rPr>
              <w:rStyle w:val="Platzhaltertext"/>
            </w:rPr>
            <w:t>Stellungnahme erforderlich</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Fremdgefährdung:</w:t>
      </w:r>
      <w:r w:rsidRPr="00967CCB">
        <w:tab/>
        <w:t xml:space="preserve">Aktuell: </w:t>
      </w:r>
      <w:sdt>
        <w:sdtPr>
          <w:id w:val="572318771"/>
          <w:showingPlcHdr/>
          <w:text w:multiLine="1"/>
        </w:sdtPr>
        <w:sdtContent>
          <w:r w:rsidRPr="00967CCB">
            <w:rPr>
              <w:rStyle w:val="Platzhaltertext"/>
            </w:rPr>
            <w:t>Stellungnahme erforderlich</w:t>
          </w:r>
        </w:sdtContent>
      </w:sdt>
    </w:p>
    <w:p w:rsidR="000C102B" w:rsidRPr="00967CCB" w:rsidRDefault="000C102B" w:rsidP="000C102B">
      <w:pPr>
        <w:tabs>
          <w:tab w:val="left" w:pos="3119"/>
        </w:tabs>
      </w:pPr>
      <w:r w:rsidRPr="00967CCB">
        <w:tab/>
        <w:t xml:space="preserve">In der Vergangenheit: </w:t>
      </w:r>
      <w:sdt>
        <w:sdtPr>
          <w:id w:val="-511609665"/>
          <w:showingPlcHdr/>
          <w:text w:multiLine="1"/>
        </w:sdtPr>
        <w:sdtContent>
          <w:r w:rsidRPr="00967CCB">
            <w:rPr>
              <w:rStyle w:val="Platzhaltertext"/>
            </w:rPr>
            <w:t>Stellungnahme erforderlich</w:t>
          </w:r>
        </w:sdtContent>
      </w:sdt>
    </w:p>
    <w:p w:rsidR="000C102B" w:rsidRPr="00967CCB" w:rsidRDefault="000C102B" w:rsidP="000C102B">
      <w:pPr>
        <w:tabs>
          <w:tab w:val="left" w:pos="3119"/>
        </w:tabs>
        <w:spacing w:line="240" w:lineRule="auto"/>
        <w:rPr>
          <w:rFonts w:ascii="Microsoft Sans Serif" w:hAnsi="Microsoft Sans Serif" w:cs="Microsoft Sans Serif"/>
          <w:sz w:val="16"/>
          <w:szCs w:val="16"/>
        </w:rPr>
      </w:pPr>
    </w:p>
    <w:p w:rsidR="000C102B" w:rsidRPr="00967CCB" w:rsidRDefault="000C102B" w:rsidP="000C102B">
      <w:pPr>
        <w:pStyle w:val="Titel2"/>
        <w:tabs>
          <w:tab w:val="left" w:pos="3119"/>
        </w:tabs>
      </w:pPr>
      <w:r w:rsidRPr="00967CCB">
        <w:t>5 Wenn aktuell stationär oder teilstationär</w:t>
      </w:r>
    </w:p>
    <w:p w:rsidR="000C102B" w:rsidRPr="00967CCB" w:rsidRDefault="000C102B" w:rsidP="000C102B">
      <w:pPr>
        <w:tabs>
          <w:tab w:val="left" w:pos="3119"/>
        </w:tabs>
      </w:pPr>
      <w:r w:rsidRPr="00967CCB">
        <w:t xml:space="preserve">voraussichtliche verbleibende Behandlungsdauer: </w:t>
      </w:r>
      <w:sdt>
        <w:sdtPr>
          <w:id w:val="1812052635"/>
          <w:showingPlcHdr/>
          <w:text w:multiLine="1"/>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tabs>
          <w:tab w:val="left" w:pos="3119"/>
        </w:tabs>
        <w:rPr>
          <w:rStyle w:val="Platzhaltertext"/>
        </w:rPr>
      </w:pPr>
      <w:r w:rsidRPr="00967CCB">
        <w:t xml:space="preserve">bereits angedachte Anschlusslösungen: </w:t>
      </w:r>
      <w:sdt>
        <w:sdtPr>
          <w:rPr>
            <w:rStyle w:val="Platzhaltertext"/>
          </w:rPr>
          <w:id w:val="-1769232555"/>
          <w:showingPlcHdr/>
          <w:text w:multiLine="1"/>
        </w:sdtPr>
        <w:sdtContent>
          <w:r w:rsidRPr="00967CCB">
            <w:rPr>
              <w:rStyle w:val="Platzhaltertext"/>
            </w:rPr>
            <w:t>z.B. Wohnlösung, Tagesklinik, Spitex</w:t>
          </w:r>
        </w:sdtContent>
      </w:sdt>
    </w:p>
    <w:p w:rsidR="000C102B" w:rsidRPr="00967CCB" w:rsidRDefault="000C102B" w:rsidP="000C102B">
      <w:pPr>
        <w:tabs>
          <w:tab w:val="left" w:pos="3119"/>
        </w:tabs>
      </w:pPr>
    </w:p>
    <w:p w:rsidR="000C102B" w:rsidRPr="00967CCB" w:rsidRDefault="000C102B" w:rsidP="000C102B">
      <w:pPr>
        <w:tabs>
          <w:tab w:val="left" w:pos="3119"/>
        </w:tabs>
      </w:pPr>
      <w:r w:rsidRPr="00967CCB">
        <w:t>Kernbehandlungsteam (wenn nicht bereits erfolgt, bitte über Anmeldung zum Wohn-Coaching informieren):</w:t>
      </w:r>
    </w:p>
    <w:p w:rsidR="000C102B" w:rsidRPr="00967CCB" w:rsidRDefault="000C102B" w:rsidP="000C102B">
      <w:pPr>
        <w:pStyle w:val="Listenabsatz"/>
        <w:numPr>
          <w:ilvl w:val="0"/>
          <w:numId w:val="21"/>
        </w:numPr>
        <w:tabs>
          <w:tab w:val="left" w:pos="3119"/>
        </w:tabs>
      </w:pPr>
      <w:r w:rsidRPr="00967CCB">
        <w:t xml:space="preserve">Fallarzt/-ärztin: </w:t>
      </w:r>
      <w:r w:rsidRPr="00967CCB">
        <w:tab/>
      </w:r>
      <w:r w:rsidRPr="00967CCB">
        <w:tab/>
      </w:r>
      <w:r w:rsidRPr="00967CCB">
        <w:tab/>
      </w:r>
      <w:sdt>
        <w:sdtPr>
          <w:id w:val="-1551218725"/>
          <w:showingPlcHdr/>
          <w:text w:multiLine="1"/>
        </w:sdtPr>
        <w:sdtContent>
          <w:r w:rsidRPr="00967CCB">
            <w:rPr>
              <w:rStyle w:val="Platzhaltertext"/>
            </w:rPr>
            <w:t>Klicken Sie hier, um Text einzugeben.</w:t>
          </w:r>
        </w:sdtContent>
      </w:sdt>
    </w:p>
    <w:p w:rsidR="000C102B" w:rsidRPr="00967CCB" w:rsidRDefault="000C102B" w:rsidP="000C102B">
      <w:pPr>
        <w:pStyle w:val="Listenabsatz"/>
        <w:numPr>
          <w:ilvl w:val="0"/>
          <w:numId w:val="21"/>
        </w:numPr>
        <w:tabs>
          <w:tab w:val="left" w:pos="3119"/>
        </w:tabs>
      </w:pPr>
      <w:r w:rsidRPr="00967CCB">
        <w:t>Pflegerische Bezugsperson:</w:t>
      </w:r>
      <w:r w:rsidRPr="00967CCB">
        <w:tab/>
      </w:r>
      <w:r w:rsidRPr="00967CCB">
        <w:tab/>
      </w:r>
      <w:sdt>
        <w:sdtPr>
          <w:id w:val="1119886572"/>
          <w:showingPlcHdr/>
          <w:text w:multiLine="1"/>
        </w:sdtPr>
        <w:sdtContent>
          <w:r w:rsidRPr="00967CCB">
            <w:rPr>
              <w:rStyle w:val="Platzhaltertext"/>
            </w:rPr>
            <w:t>Klicken Sie hier, um Text einzugeben.</w:t>
          </w:r>
        </w:sdtContent>
      </w:sdt>
    </w:p>
    <w:p w:rsidR="000C102B" w:rsidRPr="00967CCB" w:rsidRDefault="000C102B" w:rsidP="000C102B">
      <w:pPr>
        <w:pStyle w:val="Listenabsatz"/>
        <w:numPr>
          <w:ilvl w:val="0"/>
          <w:numId w:val="21"/>
        </w:numPr>
        <w:tabs>
          <w:tab w:val="left" w:pos="3119"/>
        </w:tabs>
      </w:pPr>
      <w:r w:rsidRPr="00967CCB">
        <w:t>Zuständige Sozialarbeitende/r:</w:t>
      </w:r>
      <w:r w:rsidRPr="00967CCB">
        <w:tab/>
      </w:r>
      <w:sdt>
        <w:sdtPr>
          <w:id w:val="1467538292"/>
          <w:showingPlcHdr/>
          <w:text w:multiLine="1"/>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t>6 Weitere Anmerkungen</w:t>
      </w:r>
    </w:p>
    <w:p w:rsidR="000C102B" w:rsidRPr="00967CCB" w:rsidRDefault="000C102B" w:rsidP="000C102B">
      <w:pPr>
        <w:tabs>
          <w:tab w:val="left" w:pos="3119"/>
        </w:tabs>
      </w:pPr>
      <w:sdt>
        <w:sdtPr>
          <w:id w:val="-1943686192"/>
          <w:showingPlcHdr/>
          <w:text w:multiLine="1"/>
        </w:sdtPr>
        <w:sdtContent>
          <w:r w:rsidRPr="00967CCB">
            <w:rPr>
              <w:rStyle w:val="Platzhaltertext"/>
            </w:rPr>
            <w:t>Klicken Sie hier, um Text einzugeben.</w:t>
          </w:r>
        </w:sdtContent>
      </w:sdt>
    </w:p>
    <w:p w:rsidR="000C102B" w:rsidRPr="00967CCB" w:rsidRDefault="000C102B" w:rsidP="000C102B">
      <w:pPr>
        <w:tabs>
          <w:tab w:val="left" w:pos="3119"/>
        </w:tabs>
      </w:pPr>
    </w:p>
    <w:p w:rsidR="000C102B" w:rsidRPr="00967CCB" w:rsidRDefault="000C102B" w:rsidP="000C102B">
      <w:pPr>
        <w:pStyle w:val="Titel2"/>
        <w:tabs>
          <w:tab w:val="left" w:pos="3119"/>
        </w:tabs>
      </w:pPr>
      <w:r w:rsidRPr="00967CCB">
        <w:t>7 Unterschriften</w:t>
      </w:r>
    </w:p>
    <w:p w:rsidR="000C102B" w:rsidRPr="00967CCB" w:rsidRDefault="000C102B" w:rsidP="000C102B">
      <w:r w:rsidRPr="00967CCB">
        <w:t>______________________</w:t>
      </w:r>
      <w:r w:rsidRPr="00967CCB">
        <w:tab/>
      </w:r>
      <w:r w:rsidRPr="00967CCB">
        <w:tab/>
        <w:t>_______________________</w:t>
      </w:r>
      <w:r w:rsidRPr="00967CCB">
        <w:tab/>
        <w:t>___________________</w:t>
      </w:r>
    </w:p>
    <w:p w:rsidR="000C102B" w:rsidRPr="00967CCB" w:rsidRDefault="000C102B" w:rsidP="000C102B"/>
    <w:p w:rsidR="007A3323" w:rsidRPr="00967CCB" w:rsidRDefault="000C102B" w:rsidP="000C102B">
      <w:r w:rsidRPr="00967CCB">
        <w:t>ZuweiserIn</w:t>
      </w:r>
      <w:r w:rsidRPr="00967CCB">
        <w:tab/>
      </w:r>
      <w:r w:rsidRPr="00967CCB">
        <w:tab/>
      </w:r>
      <w:r w:rsidRPr="00967CCB">
        <w:tab/>
        <w:t>ggf. Patient_in</w:t>
      </w:r>
      <w:r w:rsidRPr="00967CCB">
        <w:tab/>
      </w:r>
      <w:r w:rsidRPr="00967CCB">
        <w:tab/>
      </w:r>
      <w:r w:rsidRPr="00967CCB">
        <w:tab/>
        <w:t>ggf. Arzt/Ärztin</w:t>
      </w:r>
      <w:bookmarkStart w:id="2" w:name="_GoBack"/>
      <w:bookmarkEnd w:id="2"/>
    </w:p>
    <w:sectPr w:rsidR="007A3323" w:rsidRPr="00967CCB" w:rsidSect="000E5B0E">
      <w:headerReference w:type="default" r:id="rId12"/>
      <w:footerReference w:type="default" r:id="rId13"/>
      <w:type w:val="continuous"/>
      <w:pgSz w:w="11906" w:h="16838" w:code="9"/>
      <w:pgMar w:top="2127" w:right="907" w:bottom="1985"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2B" w:rsidRPr="00967CCB" w:rsidRDefault="000C102B">
      <w:r w:rsidRPr="00967CCB">
        <w:separator/>
      </w:r>
    </w:p>
  </w:endnote>
  <w:endnote w:type="continuationSeparator" w:id="0">
    <w:p w:rsidR="000C102B" w:rsidRPr="00967CCB" w:rsidRDefault="000C102B">
      <w:r w:rsidRPr="00967C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2E" w:rsidRPr="00967CCB" w:rsidRDefault="00E0162E" w:rsidP="00E0162E">
    <w:pPr>
      <w:pStyle w:val="QMInfos"/>
    </w:pPr>
    <w:r w:rsidRPr="00967CCB">
      <w:rPr>
        <w:highlight w:val="white"/>
      </w:rPr>
      <w:fldChar w:fldCharType="begin"/>
    </w:r>
    <w:r w:rsidRPr="00967CCB">
      <w:rPr>
        <w:highlight w:val="white"/>
      </w:rPr>
      <w:instrText xml:space="preserve"> if </w:instrText>
    </w:r>
    <w:fldSimple w:instr=" DOCPROPERTY &quot;CustomField.BezugsortAnzeigen&quot;\*CHARFORMAT ">
      <w:r w:rsidR="000E5B0E" w:rsidRPr="00967CCB">
        <w:instrText>0</w:instrText>
      </w:r>
    </w:fldSimple>
    <w:r w:rsidRPr="00967CCB">
      <w:instrText xml:space="preserve"> = "-1" "</w:instrText>
    </w:r>
    <w:r w:rsidRPr="00967CCB">
      <w:tab/>
    </w:r>
    <w:r w:rsidRPr="00967CCB">
      <w:rPr>
        <w:highlight w:val="white"/>
      </w:rPr>
      <w:fldChar w:fldCharType="begin"/>
    </w:r>
    <w:r w:rsidRPr="00967CCB">
      <w:rPr>
        <w:highlight w:val="white"/>
      </w:rPr>
      <w:instrText xml:space="preserve"> DOCPROPERTY "Doc.SourceColon"\*CHARFORMAT \&lt;OawJumpToField value=0/&gt;</w:instrText>
    </w:r>
    <w:r w:rsidRPr="00967CCB">
      <w:rPr>
        <w:highlight w:val="white"/>
      </w:rPr>
      <w:fldChar w:fldCharType="separate"/>
    </w:r>
    <w:r w:rsidRPr="00967CCB">
      <w:rPr>
        <w:highlight w:val="white"/>
      </w:rPr>
      <w:instrText>Doc.SourceColon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DOCPROPERTY "CustomField.Bezugsort"\*CHARFORMAT \&lt;OawJumpToField value=0/&gt;</w:instrText>
    </w:r>
    <w:r w:rsidRPr="00967CCB">
      <w:rPr>
        <w:highlight w:val="white"/>
      </w:rPr>
      <w:fldChar w:fldCharType="separate"/>
    </w:r>
    <w:r w:rsidRPr="00967CCB">
      <w:rPr>
        <w:highlight w:val="white"/>
      </w:rPr>
      <w:instrText>CustomField.Bezugsort</w:instrText>
    </w:r>
    <w:r w:rsidRPr="00967CCB">
      <w:rPr>
        <w:highlight w:val="white"/>
      </w:rPr>
      <w:fldChar w:fldCharType="end"/>
    </w:r>
    <w:r w:rsidRPr="00967CCB">
      <w:instrText>" ""</w:instrText>
    </w:r>
    <w:r w:rsidRPr="00967CCB">
      <w:rPr>
        <w:highlight w:val="white"/>
      </w:rPr>
      <w:fldChar w:fldCharType="end"/>
    </w:r>
    <w:r w:rsidRPr="00967CCB">
      <w:fldChar w:fldCharType="begin"/>
    </w:r>
    <w:r w:rsidRPr="00967CCB">
      <w:instrText xml:space="preserve"> if </w:instrText>
    </w:r>
    <w:fldSimple w:instr=" DOCPROPERTY &quot;CustomField.ProzessverantwortlichAnzeigen&quot;\*CHARFORMAT ">
      <w:r w:rsidR="000E5B0E" w:rsidRPr="00967CCB">
        <w:instrText>0</w:instrText>
      </w:r>
    </w:fldSimple>
    <w:r w:rsidRPr="00967CCB">
      <w:instrText xml:space="preserve"> = "-1" "</w:instrText>
    </w:r>
  </w:p>
  <w:p w:rsidR="00E0162E" w:rsidRPr="00967CCB" w:rsidRDefault="00E0162E" w:rsidP="00E0162E">
    <w:pPr>
      <w:pStyle w:val="QMInfos"/>
    </w:pPr>
    <w:r w:rsidRPr="00967CCB">
      <w:rPr>
        <w:highlight w:val="white"/>
      </w:rPr>
      <w:tab/>
      <w:instrText xml:space="preserve"> </w:instrText>
    </w:r>
    <w:r w:rsidRPr="00967CCB">
      <w:rPr>
        <w:highlight w:val="white"/>
      </w:rPr>
      <w:fldChar w:fldCharType="begin"/>
    </w:r>
    <w:r w:rsidRPr="00967CCB">
      <w:rPr>
        <w:highlight w:val="white"/>
      </w:rPr>
      <w:instrText xml:space="preserve"> DOCPROPERTY "Doc.</w:instrText>
    </w:r>
    <w:r w:rsidR="007A3323" w:rsidRPr="00967CCB">
      <w:rPr>
        <w:highlight w:val="white"/>
      </w:rPr>
      <w:instrText>DocumentOwner</w:instrText>
    </w:r>
    <w:r w:rsidRPr="00967CCB">
      <w:rPr>
        <w:highlight w:val="white"/>
      </w:rPr>
      <w:instrText>Colon"\*CHARFORMAT \&lt;OawJumpToField value=0/&gt;</w:instrText>
    </w:r>
    <w:r w:rsidRPr="00967CCB">
      <w:rPr>
        <w:highlight w:val="white"/>
      </w:rPr>
      <w:fldChar w:fldCharType="separate"/>
    </w:r>
    <w:r w:rsidRPr="00967CCB">
      <w:rPr>
        <w:highlight w:val="white"/>
      </w:rPr>
      <w:instrText>Doc.ProcessManagerColon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DOCPROPERTY "CustomField.Prozessverantwortlich"\*CHARFORMAT \&lt;OawJumpToField value=0/&gt;</w:instrText>
    </w:r>
    <w:r w:rsidRPr="00967CCB">
      <w:rPr>
        <w:highlight w:val="white"/>
      </w:rPr>
      <w:fldChar w:fldCharType="separate"/>
    </w:r>
    <w:r w:rsidRPr="00967CCB">
      <w:rPr>
        <w:highlight w:val="white"/>
      </w:rPr>
      <w:instrText>CustomField.Prozessverantwortlich</w:instrText>
    </w:r>
    <w:r w:rsidRPr="00967CCB">
      <w:rPr>
        <w:highlight w:val="white"/>
      </w:rPr>
      <w:fldChar w:fldCharType="end"/>
    </w:r>
    <w:r w:rsidRPr="00967CCB">
      <w:instrText>" ""</w:instrText>
    </w:r>
    <w:r w:rsidRPr="00967CCB">
      <w:fldChar w:fldCharType="end"/>
    </w:r>
    <w:r w:rsidRPr="00967CCB">
      <w:fldChar w:fldCharType="begin"/>
    </w:r>
    <w:r w:rsidRPr="00967CCB">
      <w:instrText xml:space="preserve"> if </w:instrText>
    </w:r>
    <w:fldSimple w:instr=" DOCPROPERTY &quot;CustomField.GenehmigtDurchAnzeigen&quot;\*CHARFORMAT ">
      <w:r w:rsidR="000E5B0E" w:rsidRPr="00967CCB">
        <w:instrText>0</w:instrText>
      </w:r>
    </w:fldSimple>
    <w:r w:rsidRPr="00967CCB">
      <w:instrText xml:space="preserve"> = "-1" "</w:instrText>
    </w:r>
  </w:p>
  <w:p w:rsidR="00E0162E" w:rsidRPr="00967CCB" w:rsidRDefault="00E0162E" w:rsidP="00E0162E">
    <w:pPr>
      <w:pStyle w:val="QMInfos"/>
    </w:pPr>
    <w:r w:rsidRPr="00967CCB">
      <w:rPr>
        <w:highlight w:val="white"/>
      </w:rPr>
      <w:tab/>
    </w:r>
    <w:r w:rsidRPr="00967CCB">
      <w:rPr>
        <w:highlight w:val="white"/>
      </w:rPr>
      <w:fldChar w:fldCharType="begin"/>
    </w:r>
    <w:r w:rsidRPr="00967CCB">
      <w:rPr>
        <w:highlight w:val="white"/>
      </w:rPr>
      <w:instrText xml:space="preserve"> DOCPROPERTY "Doc.ApprovedByColon"\*CHARFORMAT \&lt;OawJumpToField value=0/&gt;</w:instrText>
    </w:r>
    <w:r w:rsidRPr="00967CCB">
      <w:rPr>
        <w:highlight w:val="white"/>
      </w:rPr>
      <w:fldChar w:fldCharType="separate"/>
    </w:r>
    <w:r w:rsidRPr="00967CCB">
      <w:rPr>
        <w:highlight w:val="white"/>
      </w:rPr>
      <w:instrText>Doc.ApprovedByColon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DOCPROPERTY "CustomField.GenehmigtDurch"\*CHARFORMAT \&lt;OawJumpToField value=0/&gt;</w:instrText>
    </w:r>
    <w:r w:rsidRPr="00967CCB">
      <w:rPr>
        <w:highlight w:val="white"/>
      </w:rPr>
      <w:fldChar w:fldCharType="separate"/>
    </w:r>
    <w:r w:rsidRPr="00967CCB">
      <w:rPr>
        <w:highlight w:val="white"/>
      </w:rPr>
      <w:instrText>CustomField.GenehmigtDurch</w:instrText>
    </w:r>
    <w:r w:rsidRPr="00967CCB">
      <w:rPr>
        <w:highlight w:val="white"/>
      </w:rPr>
      <w:fldChar w:fldCharType="end"/>
    </w:r>
    <w:r w:rsidRPr="00967CCB">
      <w:instrText xml:space="preserve">" "" </w:instrText>
    </w:r>
    <w:r w:rsidRPr="00967CCB">
      <w:fldChar w:fldCharType="end"/>
    </w:r>
    <w:r w:rsidRPr="00967CCB">
      <w:fldChar w:fldCharType="begin"/>
    </w:r>
    <w:r w:rsidRPr="00967CCB">
      <w:instrText xml:space="preserve"> if </w:instrText>
    </w:r>
    <w:fldSimple w:instr=" DOCPROPERTY &quot;CustomField.StatusUndDatumAnzeigen&quot;\*CHARFORMAT ">
      <w:r w:rsidR="000E5B0E" w:rsidRPr="00967CCB">
        <w:instrText>0</w:instrText>
      </w:r>
    </w:fldSimple>
    <w:r w:rsidRPr="00967CCB">
      <w:instrText xml:space="preserve"> = "-1" "</w:instrText>
    </w:r>
  </w:p>
  <w:p w:rsidR="00E0162E" w:rsidRPr="00967CCB" w:rsidRDefault="00E0162E" w:rsidP="00E0162E">
    <w:pPr>
      <w:pStyle w:val="QMInfos"/>
    </w:pPr>
    <w:r w:rsidRPr="00967CCB">
      <w:fldChar w:fldCharType="begin"/>
    </w:r>
    <w:r w:rsidRPr="00967CCB">
      <w:instrText xml:space="preserve"> IF </w:instrText>
    </w:r>
    <w:r w:rsidRPr="00967CCB">
      <w:rPr>
        <w:highlight w:val="white"/>
      </w:rPr>
      <w:fldChar w:fldCharType="begin"/>
    </w:r>
    <w:r w:rsidRPr="00967CCB">
      <w:rPr>
        <w:highlight w:val="white"/>
      </w:rPr>
      <w:instrText xml:space="preserve"> DOCPROPERTY "CustomField.StatusUndDatum"\*CHARFORMAT \&lt;OawJumpToField value=0/&gt;</w:instrText>
    </w:r>
    <w:r w:rsidRPr="00967CCB">
      <w:rPr>
        <w:highlight w:val="white"/>
      </w:rPr>
      <w:fldChar w:fldCharType="separate"/>
    </w:r>
    <w:r w:rsidRPr="00967CCB">
      <w:rPr>
        <w:highlight w:val="white"/>
      </w:rPr>
      <w:instrText>CustomField.StatusUndDatum</w:instrText>
    </w:r>
    <w:r w:rsidRPr="00967CCB">
      <w:rPr>
        <w:highlight w:val="white"/>
      </w:rPr>
      <w:fldChar w:fldCharType="end"/>
    </w:r>
    <w:r w:rsidRPr="00967CCB">
      <w:instrText>="" "</w:instrText>
    </w:r>
    <w:r w:rsidRPr="00967CCB">
      <w:rPr>
        <w:highlight w:val="white"/>
      </w:rPr>
      <w:tab/>
    </w:r>
    <w:r w:rsidRPr="00967CCB">
      <w:rPr>
        <w:highlight w:val="white"/>
      </w:rPr>
      <w:fldChar w:fldCharType="begin"/>
    </w:r>
    <w:r w:rsidRPr="00967CCB">
      <w:rPr>
        <w:highlight w:val="white"/>
      </w:rPr>
      <w:instrText>DOCPROPERTY "Doc.StatusAndDateColon"\*CHARFORMAT \&lt;OawJumpToField value=0/&gt;</w:instrText>
    </w:r>
    <w:r w:rsidRPr="00967CCB">
      <w:rPr>
        <w:highlight w:val="white"/>
      </w:rPr>
      <w:fldChar w:fldCharType="separate"/>
    </w:r>
    <w:r w:rsidRPr="00967CCB">
      <w:rPr>
        <w:highlight w:val="white"/>
      </w:rPr>
      <w:instrText>Doc.StatusAndDateColon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DOCPROPERTY "CustomField.StatusDate"\*CHARFORMAT </w:instrText>
    </w:r>
    <w:r w:rsidRPr="00967CCB">
      <w:rPr>
        <w:highlight w:val="white"/>
      </w:rPr>
      <w:fldChar w:fldCharType="separate"/>
    </w:r>
    <w:r w:rsidRPr="00967CCB">
      <w:rPr>
        <w:highlight w:val="white"/>
      </w:rPr>
      <w:instrText>CustomField.StatusDate</w:instrText>
    </w:r>
    <w:r w:rsidRPr="00967CCB">
      <w:rPr>
        <w:highlight w:val="white"/>
      </w:rPr>
      <w:fldChar w:fldCharType="end"/>
    </w:r>
    <w:r w:rsidRPr="00967CCB">
      <w:instrText>" "</w:instrText>
    </w:r>
    <w:r w:rsidRPr="00967CCB">
      <w:rPr>
        <w:highlight w:val="white"/>
      </w:rPr>
      <w:tab/>
    </w:r>
    <w:r w:rsidRPr="00967CCB">
      <w:rPr>
        <w:highlight w:val="white"/>
      </w:rPr>
      <w:fldChar w:fldCharType="begin"/>
    </w:r>
    <w:r w:rsidRPr="00967CCB">
      <w:rPr>
        <w:highlight w:val="white"/>
      </w:rPr>
      <w:instrText xml:space="preserve"> DOCPROPERTY "Doc.StatusAndDateColon"\*CHARFORMAT \&lt;OawJumpToField value=0/&gt;</w:instrText>
    </w:r>
    <w:r w:rsidRPr="00967CCB">
      <w:rPr>
        <w:highlight w:val="white"/>
      </w:rPr>
      <w:fldChar w:fldCharType="separate"/>
    </w:r>
    <w:r w:rsidRPr="00967CCB">
      <w:rPr>
        <w:highlight w:val="white"/>
      </w:rPr>
      <w:instrText>Doc.StatusAndDateColon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DOCPROPERTY "CustomField.StatusUndDatum"\*CHARFORMAT \&lt;OawJumpToField value=0/&gt;</w:instrText>
    </w:r>
    <w:r w:rsidRPr="00967CCB">
      <w:rPr>
        <w:highlight w:val="white"/>
      </w:rPr>
      <w:fldChar w:fldCharType="separate"/>
    </w:r>
    <w:r w:rsidRPr="00967CCB">
      <w:rPr>
        <w:highlight w:val="white"/>
      </w:rPr>
      <w:instrText>CustomField.StatusUndDatum</w:instrText>
    </w:r>
    <w:r w:rsidRPr="00967CCB">
      <w:rPr>
        <w:highlight w:val="white"/>
      </w:rPr>
      <w:fldChar w:fldCharType="end"/>
    </w:r>
    <w:r w:rsidRPr="00967CCB">
      <w:rPr>
        <w:highlight w:val="white"/>
      </w:rPr>
      <w:instrText xml:space="preserve"> </w:instrText>
    </w:r>
    <w:r w:rsidRPr="00967CCB">
      <w:rPr>
        <w:highlight w:val="white"/>
      </w:rPr>
      <w:fldChar w:fldCharType="begin"/>
    </w:r>
    <w:r w:rsidRPr="00967CCB">
      <w:rPr>
        <w:highlight w:val="white"/>
      </w:rPr>
      <w:instrText xml:space="preserve"> DOCPROPERTY "CustomField.StatusDate"\*CHARFORMAT </w:instrText>
    </w:r>
    <w:r w:rsidRPr="00967CCB">
      <w:rPr>
        <w:highlight w:val="white"/>
      </w:rPr>
      <w:fldChar w:fldCharType="separate"/>
    </w:r>
    <w:r w:rsidRPr="00967CCB">
      <w:rPr>
        <w:highlight w:val="white"/>
      </w:rPr>
      <w:instrText>CustomField.StatusDate</w:instrText>
    </w:r>
    <w:r w:rsidRPr="00967CCB">
      <w:rPr>
        <w:highlight w:val="white"/>
      </w:rPr>
      <w:fldChar w:fldCharType="end"/>
    </w:r>
    <w:r w:rsidRPr="00967CCB">
      <w:instrText>" ""</w:instrText>
    </w:r>
    <w:r w:rsidRPr="00967CCB">
      <w:fldChar w:fldCharType="end"/>
    </w:r>
    <w:r w:rsidRPr="00967CCB">
      <w:instrText xml:space="preserve"> ""</w:instrText>
    </w:r>
    <w:r w:rsidRPr="00967CCB">
      <w:fldChar w:fldCharType="end"/>
    </w:r>
    <w:r w:rsidRPr="00967CCB">
      <w:fldChar w:fldCharType="begin"/>
    </w:r>
    <w:r w:rsidRPr="00967CCB">
      <w:instrText xml:space="preserve"> if </w:instrText>
    </w:r>
    <w:fldSimple w:instr=" DOCPROPERTY &quot;CustomField.DateinameAnzeigen&quot;\*CHARFORMAT ">
      <w:r w:rsidR="000E5B0E" w:rsidRPr="00967CCB">
        <w:instrText>-1</w:instrText>
      </w:r>
    </w:fldSimple>
    <w:r w:rsidRPr="00967CCB">
      <w:instrText xml:space="preserve"> = "-1" "</w:instrText>
    </w:r>
  </w:p>
  <w:p w:rsidR="00967CCB" w:rsidRPr="00967CCB" w:rsidRDefault="00E0162E" w:rsidP="00E0162E">
    <w:pPr>
      <w:pStyle w:val="QMInfos"/>
      <w:rPr>
        <w:noProof/>
      </w:rPr>
    </w:pPr>
    <w:r w:rsidRPr="00967CCB">
      <w:fldChar w:fldCharType="begin"/>
    </w:r>
    <w:r w:rsidRPr="00967CCB">
      <w:instrText xml:space="preserve"> IF </w:instrText>
    </w:r>
    <w:r w:rsidRPr="00967CCB">
      <w:rPr>
        <w:highlight w:val="white"/>
      </w:rPr>
      <w:fldChar w:fldCharType="begin"/>
    </w:r>
    <w:r w:rsidRPr="00967CCB">
      <w:rPr>
        <w:highlight w:val="white"/>
      </w:rPr>
      <w:instrText xml:space="preserve"> DOCPROPERTY "CustomField.PfadAnzeigen"\*CHARFORMAT </w:instrText>
    </w:r>
    <w:r w:rsidRPr="00967CCB">
      <w:rPr>
        <w:highlight w:val="white"/>
      </w:rPr>
      <w:fldChar w:fldCharType="separate"/>
    </w:r>
    <w:r w:rsidR="000E5B0E" w:rsidRPr="00967CCB">
      <w:rPr>
        <w:highlight w:val="white"/>
      </w:rPr>
      <w:instrText>0</w:instrText>
    </w:r>
    <w:r w:rsidRPr="00967CCB">
      <w:rPr>
        <w:highlight w:val="white"/>
      </w:rPr>
      <w:fldChar w:fldCharType="end"/>
    </w:r>
    <w:r w:rsidRPr="00967CCB">
      <w:instrText>="-1" "</w:instrText>
    </w:r>
    <w:r w:rsidRPr="00967CCB">
      <w:rPr>
        <w:highlight w:val="white"/>
      </w:rPr>
      <w:tab/>
    </w:r>
    <w:r w:rsidRPr="00967CCB">
      <w:rPr>
        <w:highlight w:val="white"/>
      </w:rPr>
      <w:fldChar w:fldCharType="begin"/>
    </w:r>
    <w:r w:rsidRPr="00967CCB">
      <w:rPr>
        <w:highlight w:val="white"/>
      </w:rPr>
      <w:instrText xml:space="preserve"> DOCPROPERTY "Doc.FilenameColon"\*CHARFORMAT \&lt;OawJumpToField value=0/&gt;</w:instrText>
    </w:r>
    <w:r w:rsidRPr="00967CCB">
      <w:rPr>
        <w:highlight w:val="white"/>
      </w:rPr>
      <w:fldChar w:fldCharType="separate"/>
    </w:r>
    <w:r w:rsidRPr="00967CCB">
      <w:rPr>
        <w:highlight w:val="white"/>
      </w:rPr>
      <w:instrText>Doc.FilenameColon</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STYLEREF  ShowPath  \* MERGEFORMAT </w:instrText>
    </w:r>
    <w:r w:rsidRPr="00967CCB">
      <w:rPr>
        <w:highlight w:val="white"/>
      </w:rPr>
      <w:fldChar w:fldCharType="separate"/>
    </w:r>
    <w:r w:rsidRPr="00967CCB">
      <w:rPr>
        <w:highlight w:val="white"/>
      </w:rPr>
      <w:instrText>Fehler! Kein Text mit angegebener Formatvorlage im Dokument.</w:instrText>
    </w:r>
    <w:r w:rsidRPr="00967CCB">
      <w:rPr>
        <w:highlight w:val="white"/>
      </w:rPr>
      <w:fldChar w:fldCharType="end"/>
    </w:r>
    <w:r w:rsidRPr="00967CCB">
      <w:instrText>" "</w:instrText>
    </w:r>
    <w:r w:rsidRPr="00967CCB">
      <w:rPr>
        <w:highlight w:val="white"/>
      </w:rPr>
      <w:tab/>
    </w:r>
    <w:r w:rsidRPr="00967CCB">
      <w:rPr>
        <w:highlight w:val="white"/>
      </w:rPr>
      <w:fldChar w:fldCharType="begin"/>
    </w:r>
    <w:r w:rsidRPr="00967CCB">
      <w:rPr>
        <w:highlight w:val="white"/>
      </w:rPr>
      <w:instrText xml:space="preserve"> DOCPROPERTY "Doc.FilenameColon"\*CHARFORMAT \&lt;OawJumpToField value=0/&gt;</w:instrText>
    </w:r>
    <w:r w:rsidRPr="00967CCB">
      <w:rPr>
        <w:highlight w:val="white"/>
      </w:rPr>
      <w:fldChar w:fldCharType="separate"/>
    </w:r>
    <w:r w:rsidR="000E5B0E" w:rsidRPr="00967CCB">
      <w:rPr>
        <w:highlight w:val="white"/>
      </w:rPr>
      <w:instrText>Datei-Name:</w:instrTex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STYLEREF  ShowFileName  \* MERGEFORMAT </w:instrText>
    </w:r>
    <w:r w:rsidRPr="00967CCB">
      <w:rPr>
        <w:highlight w:val="white"/>
      </w:rPr>
      <w:fldChar w:fldCharType="separate"/>
    </w:r>
    <w:r w:rsidR="00967CCB" w:rsidRPr="00967CCB">
      <w:rPr>
        <w:b/>
        <w:bCs/>
        <w:noProof/>
        <w:highlight w:val="white"/>
      </w:rPr>
      <w:instrText>Anmeldung Wohn-Coaching_V12_geschützt.docx</w:instrText>
    </w:r>
    <w:r w:rsidRPr="00967CCB">
      <w:rPr>
        <w:highlight w:val="white"/>
      </w:rPr>
      <w:fldChar w:fldCharType="end"/>
    </w:r>
    <w:r w:rsidRPr="00967CCB">
      <w:instrText>" "</w:instrText>
    </w:r>
    <w:r w:rsidR="000C102B" w:rsidRPr="00967CCB">
      <w:fldChar w:fldCharType="separate"/>
    </w:r>
    <w:r w:rsidR="00967CCB" w:rsidRPr="00967CCB">
      <w:rPr>
        <w:noProof/>
        <w:highlight w:val="white"/>
      </w:rPr>
      <w:tab/>
      <w:instrText>Datei-Name:</w:instrText>
    </w:r>
    <w:r w:rsidR="00967CCB" w:rsidRPr="00967CCB">
      <w:rPr>
        <w:noProof/>
        <w:highlight w:val="white"/>
      </w:rPr>
      <w:tab/>
    </w:r>
    <w:r w:rsidR="00967CCB" w:rsidRPr="00967CCB">
      <w:rPr>
        <w:b/>
        <w:bCs/>
        <w:noProof/>
        <w:highlight w:val="white"/>
      </w:rPr>
      <w:instrText>Anmeldung Wohn-Coaching_V12_geschützt.docx</w:instrText>
    </w:r>
    <w:r w:rsidRPr="00967CCB">
      <w:fldChar w:fldCharType="end"/>
    </w:r>
    <w:r w:rsidRPr="00967CCB">
      <w:instrText xml:space="preserve"> ""</w:instrText>
    </w:r>
    <w:r w:rsidR="000C102B" w:rsidRPr="00967CCB">
      <w:fldChar w:fldCharType="separate"/>
    </w:r>
  </w:p>
  <w:p w:rsidR="00E0162E" w:rsidRPr="00967CCB" w:rsidRDefault="00967CCB" w:rsidP="005B0478">
    <w:pPr>
      <w:pStyle w:val="QMInfosFilename"/>
    </w:pPr>
    <w:r w:rsidRPr="00967CCB">
      <w:rPr>
        <w:noProof/>
        <w:highlight w:val="white"/>
      </w:rPr>
      <w:tab/>
      <w:t>Datei-Name:</w:t>
    </w:r>
    <w:r w:rsidRPr="00967CCB">
      <w:rPr>
        <w:noProof/>
        <w:highlight w:val="white"/>
      </w:rPr>
      <w:tab/>
    </w:r>
    <w:r w:rsidRPr="00967CCB">
      <w:rPr>
        <w:b/>
        <w:bCs/>
        <w:noProof/>
        <w:highlight w:val="white"/>
      </w:rPr>
      <w:t>Anmeldung Wohn-Coaching_V12_geschützt.docx</w:t>
    </w:r>
    <w:r w:rsidRPr="00967CCB">
      <w:rPr>
        <w:noProof/>
      </w:rPr>
      <w:t xml:space="preserve"> </w:t>
    </w:r>
    <w:r w:rsidR="00E0162E" w:rsidRPr="00967CCB">
      <w:fldChar w:fldCharType="end"/>
    </w:r>
  </w:p>
  <w:p w:rsidR="00796989" w:rsidRPr="00967CCB" w:rsidRDefault="00E0162E" w:rsidP="000C102B">
    <w:pPr>
      <w:pStyle w:val="QMInfos"/>
    </w:pPr>
    <w:r w:rsidRPr="00967CCB">
      <w:rPr>
        <w:highlight w:val="white"/>
      </w:rPr>
      <w:tab/>
    </w:r>
    <w:r w:rsidRPr="00967CCB">
      <w:rPr>
        <w:highlight w:val="white"/>
      </w:rPr>
      <w:fldChar w:fldCharType="begin"/>
    </w:r>
    <w:r w:rsidRPr="00967CCB">
      <w:rPr>
        <w:highlight w:val="white"/>
      </w:rPr>
      <w:instrText xml:space="preserve"> DOCPROPERTY "Doc.PageColon"\*CHARFORMAT \&lt;OawJumpToField value=0/&gt;</w:instrText>
    </w:r>
    <w:r w:rsidR="000C102B" w:rsidRPr="00967CCB">
      <w:rPr>
        <w:highlight w:val="white"/>
      </w:rPr>
      <w:fldChar w:fldCharType="separate"/>
    </w:r>
    <w:r w:rsidR="000E5B0E" w:rsidRPr="00967CCB">
      <w:rPr>
        <w:highlight w:val="white"/>
      </w:rPr>
      <w:t>Seite:</w:t>
    </w:r>
    <w:r w:rsidRPr="00967CCB">
      <w:rPr>
        <w:highlight w:val="white"/>
      </w:rPr>
      <w:fldChar w:fldCharType="end"/>
    </w:r>
    <w:r w:rsidRPr="00967CCB">
      <w:rPr>
        <w:highlight w:val="white"/>
      </w:rPr>
      <w:tab/>
    </w:r>
    <w:r w:rsidRPr="00967CCB">
      <w:rPr>
        <w:highlight w:val="white"/>
      </w:rPr>
      <w:fldChar w:fldCharType="begin"/>
    </w:r>
    <w:r w:rsidRPr="00967CCB">
      <w:rPr>
        <w:highlight w:val="white"/>
      </w:rPr>
      <w:instrText xml:space="preserve"> PAGE \&lt;OawJumpToField value=0/&gt;</w:instrText>
    </w:r>
    <w:r w:rsidRPr="00967CCB">
      <w:rPr>
        <w:highlight w:val="white"/>
      </w:rPr>
      <w:fldChar w:fldCharType="separate"/>
    </w:r>
    <w:r w:rsidR="00967CCB">
      <w:rPr>
        <w:noProof/>
        <w:highlight w:val="white"/>
      </w:rPr>
      <w:t>1</w:t>
    </w:r>
    <w:r w:rsidRPr="00967CCB">
      <w:rPr>
        <w:highlight w:val="white"/>
      </w:rPr>
      <w:fldChar w:fldCharType="end"/>
    </w:r>
    <w:r w:rsidRPr="00967CCB">
      <w:rPr>
        <w:highlight w:val="white"/>
      </w:rPr>
      <w:t>/</w:t>
    </w:r>
    <w:r w:rsidRPr="00967CCB">
      <w:rPr>
        <w:highlight w:val="white"/>
      </w:rPr>
      <w:fldChar w:fldCharType="begin"/>
    </w:r>
    <w:r w:rsidRPr="00967CCB">
      <w:rPr>
        <w:highlight w:val="white"/>
      </w:rPr>
      <w:instrText xml:space="preserve"> NUMPAGES   \* MERGEFORMAT \&lt;OawJumpToField value=0/&gt;</w:instrText>
    </w:r>
    <w:r w:rsidRPr="00967CCB">
      <w:rPr>
        <w:highlight w:val="white"/>
      </w:rPr>
      <w:fldChar w:fldCharType="separate"/>
    </w:r>
    <w:r w:rsidR="00967CCB">
      <w:rPr>
        <w:noProof/>
        <w:highlight w:val="white"/>
      </w:rPr>
      <w:t>2</w:t>
    </w:r>
    <w:r w:rsidRPr="00967CCB">
      <w:rPr>
        <w:highlight w:val="white"/>
      </w:rPr>
      <w:fldChar w:fldCharType="end"/>
    </w:r>
    <w:r w:rsidR="0024582B" w:rsidRPr="00967CCB">
      <w:t xml:space="preserve">   </w:t>
    </w:r>
    <w:r w:rsidR="000C102B" w:rsidRPr="00967CCB">
      <w:rPr>
        <w:noProof/>
      </w:rPr>
      <w:drawing>
        <wp:anchor distT="0" distB="0" distL="114300" distR="114300" simplePos="0" relativeHeight="251669504" behindDoc="1" locked="1" layoutInCell="1" allowOverlap="1">
          <wp:simplePos x="0" y="0"/>
          <wp:positionH relativeFrom="page">
            <wp:posOffset>0</wp:posOffset>
          </wp:positionH>
          <wp:positionV relativeFrom="page">
            <wp:posOffset>8927465</wp:posOffset>
          </wp:positionV>
          <wp:extent cx="7559675" cy="1763395"/>
          <wp:effectExtent l="0" t="0" r="0" b="0"/>
          <wp:wrapNone/>
          <wp:docPr id="25" name="923d460d-ae7b-4448-a30e-8d9a"/>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p w:rsidR="004E1958" w:rsidRPr="00967CCB" w:rsidRDefault="004E1958" w:rsidP="004E1958">
    <w:pPr>
      <w:pStyle w:val="1pt"/>
    </w:pPr>
    <w:r w:rsidRPr="00967CCB">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2B" w:rsidRPr="00967CCB" w:rsidRDefault="000C102B">
      <w:r w:rsidRPr="00967CCB">
        <w:separator/>
      </w:r>
    </w:p>
  </w:footnote>
  <w:footnote w:type="continuationSeparator" w:id="0">
    <w:p w:rsidR="000C102B" w:rsidRPr="00967CCB" w:rsidRDefault="000C102B">
      <w:r w:rsidRPr="00967C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77D" w:rsidRPr="00967CCB" w:rsidRDefault="000C102B" w:rsidP="000C102B">
    <w:pPr>
      <w:pStyle w:val="1pt"/>
    </w:pPr>
    <w:r w:rsidRPr="00967CCB">
      <w:rPr>
        <w:noProof/>
      </w:rPr>
      <w:drawing>
        <wp:anchor distT="0" distB="0" distL="114300" distR="114300" simplePos="0" relativeHeight="251668480" behindDoc="1" locked="1" layoutInCell="1" allowOverlap="1">
          <wp:simplePos x="0" y="0"/>
          <wp:positionH relativeFrom="page">
            <wp:posOffset>0</wp:posOffset>
          </wp:positionH>
          <wp:positionV relativeFrom="page">
            <wp:posOffset>0</wp:posOffset>
          </wp:positionV>
          <wp:extent cx="7559675" cy="1763395"/>
          <wp:effectExtent l="0" t="0" r="3175" b="8255"/>
          <wp:wrapNone/>
          <wp:docPr id="24" name="3f8f3495-f4e3-43f7-8d72-19b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r w:rsidR="0036777D" w:rsidRPr="00967CCB">
      <w:t> </w:t>
    </w:r>
  </w:p>
  <w:p w:rsidR="0036777D" w:rsidRPr="00967CCB" w:rsidRDefault="0036777D" w:rsidP="00834E1C">
    <w:pPr>
      <w:pStyle w:val="OutputprofileTitle"/>
    </w:pPr>
    <w:r w:rsidRPr="00967CCB">
      <w:fldChar w:fldCharType="begin"/>
    </w:r>
    <w:r w:rsidRPr="00967CCB">
      <w:instrText xml:space="preserve"> DOCPROPERTY "Outputstatus.Internal"\*CHARFORMAT \&lt;OawJumpToField value=0/&gt;</w:instrText>
    </w:r>
    <w:r w:rsidRPr="00967CCB">
      <w:rPr>
        <w:highlight w:val="white"/>
      </w:rPr>
      <w:fldChar w:fldCharType="end"/>
    </w:r>
    <w:r w:rsidRPr="00967CCB">
      <w:fldChar w:fldCharType="begin"/>
    </w:r>
    <w:r w:rsidRPr="00967CCB">
      <w:instrText xml:space="preserve"> DOCPROPERTY "Outputstatus.Draft"\*CHARFORMAT \&lt;OawJumpToField value=0/&gt;</w:instrText>
    </w:r>
    <w:r w:rsidRPr="00967CCB">
      <w:rPr>
        <w:highlight w:val="white"/>
      </w:rPr>
      <w:fldChar w:fldCharType="end"/>
    </w:r>
  </w:p>
  <w:p w:rsidR="0036777D" w:rsidRPr="00967CCB" w:rsidRDefault="0036777D" w:rsidP="00834E1C">
    <w:pPr>
      <w:pStyle w:val="OutputprofileText"/>
    </w:pPr>
    <w:r w:rsidRPr="00967CCB">
      <w:fldChar w:fldCharType="begin"/>
    </w:r>
    <w:r w:rsidRPr="00967CCB">
      <w:instrText xml:space="preserve"> if </w:instrText>
    </w:r>
    <w:r w:rsidRPr="00967CCB">
      <w:fldChar w:fldCharType="begin"/>
    </w:r>
    <w:r w:rsidRPr="00967CCB">
      <w:instrText xml:space="preserve"> DOCPROPERTY "Outputstatus.Draft"\*CHARFORMAT \&lt;OawJumpToField value=0/&gt;</w:instrText>
    </w:r>
    <w:r w:rsidRPr="00967CCB">
      <w:rPr>
        <w:highlight w:val="white"/>
      </w:rPr>
      <w:fldChar w:fldCharType="end"/>
    </w:r>
    <w:r w:rsidRPr="00967CCB">
      <w:instrText xml:space="preserve"> = "" "" "</w:instrText>
    </w:r>
    <w:r w:rsidRPr="00967CCB">
      <w:fldChar w:fldCharType="begin"/>
    </w:r>
    <w:r w:rsidRPr="00967CCB">
      <w:instrText xml:space="preserve"> DATE  \@ "dd.MM.yyyy - HH:mm:ss"  \* CHARFORMAT \&lt;OawJumpToField value=0/&gt;</w:instrText>
    </w:r>
    <w:r w:rsidRPr="00967CCB">
      <w:fldChar w:fldCharType="separate"/>
    </w:r>
    <w:r w:rsidR="00541764" w:rsidRPr="00967CCB">
      <w:rPr>
        <w:noProof/>
      </w:rPr>
      <w:instrText>14.01.2021 - 16:15:52</w:instrText>
    </w:r>
    <w:r w:rsidRPr="00967CCB">
      <w:fldChar w:fldCharType="end"/>
    </w:r>
    <w:r w:rsidRPr="00967CCB">
      <w:instrText>"</w:instrText>
    </w:r>
    <w:r w:rsidRPr="00967CCB">
      <w:fldChar w:fldCharType="end"/>
    </w:r>
  </w:p>
  <w:p w:rsidR="00381E60" w:rsidRPr="00967CCB" w:rsidRDefault="00381E60" w:rsidP="00381E60">
    <w:pPr>
      <w:pStyle w:val="ParagraphBeforeContactInfo"/>
    </w:pPr>
  </w:p>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6357"/>
    </w:tblGrid>
    <w:tr w:rsidR="00381E60" w:rsidRPr="00967CCB" w:rsidTr="004E1958">
      <w:trPr>
        <w:trHeight w:val="594"/>
      </w:trPr>
      <w:tc>
        <w:tcPr>
          <w:tcW w:w="6357" w:type="dxa"/>
          <w:vAlign w:val="bottom"/>
        </w:tcPr>
        <w:p w:rsidR="00381E60" w:rsidRPr="00967CCB" w:rsidRDefault="00381E60" w:rsidP="00132C0C">
          <w:pPr>
            <w:pStyle w:val="Contactinfo"/>
            <w:rPr>
              <w:rStyle w:val="Hervorhebung"/>
            </w:rPr>
          </w:pPr>
          <w:r w:rsidRPr="00967CCB">
            <w:fldChar w:fldCharType="begin"/>
          </w:r>
          <w:r w:rsidRPr="00967CCB">
            <w:instrText xml:space="preserve"> if </w:instrText>
          </w:r>
          <w:r w:rsidRPr="00967CCB">
            <w:fldChar w:fldCharType="begin"/>
          </w:r>
          <w:r w:rsidRPr="00967CCB">
            <w:instrText xml:space="preserve"> DOCPROPERTY "Organisation.StationAbteilung"\*CHARFORMAT \&lt;OawJumpToField value=0/&gt;</w:instrText>
          </w:r>
          <w:r w:rsidR="000C102B" w:rsidRPr="00967CCB">
            <w:fldChar w:fldCharType="separate"/>
          </w:r>
          <w:r w:rsidR="000E5B0E" w:rsidRPr="00967CCB">
            <w:instrText>Mobiler Dienst für Wohnversorgung</w:instrText>
          </w:r>
          <w:r w:rsidRPr="00967CCB">
            <w:fldChar w:fldCharType="end"/>
          </w:r>
          <w:r w:rsidRPr="00967CCB">
            <w:instrText xml:space="preserve"> = "" "</w:instrText>
          </w:r>
          <w:r w:rsidRPr="00967CCB">
            <w:fldChar w:fldCharType="begin"/>
          </w:r>
          <w:r w:rsidRPr="00967CCB">
            <w:instrText xml:space="preserve"> if </w:instrText>
          </w:r>
          <w:r w:rsidRPr="00967CCB">
            <w:fldChar w:fldCharType="begin"/>
          </w:r>
          <w:r w:rsidRPr="00967CCB">
            <w:instrText xml:space="preserve"> DOCPROPERTY "Organisation.ZentrumBereich"\*CHARFORMAT \&lt;OawJumpToField value=0/&gt;</w:instrText>
          </w:r>
          <w:r w:rsidRPr="00967CCB">
            <w:fldChar w:fldCharType="end"/>
          </w:r>
          <w:r w:rsidRPr="00967CCB">
            <w:instrText xml:space="preserve"> = "" "</w:instrText>
          </w:r>
          <w:r w:rsidRPr="00967CCB">
            <w:fldChar w:fldCharType="begin"/>
          </w:r>
          <w:r w:rsidRPr="00967CCB">
            <w:instrText xml:space="preserve"> if </w:instrText>
          </w:r>
          <w:r w:rsidRPr="00967CCB">
            <w:fldChar w:fldCharType="begin"/>
          </w:r>
          <w:r w:rsidRPr="00967CCB">
            <w:instrText xml:space="preserve"> DOCPROPERTY "Organisation.DirektionKlinik"\*CHARFORMAT \&lt;OawJumpToField value=0/&gt;</w:instrText>
          </w:r>
          <w:r w:rsidRPr="00967CCB">
            <w:fldChar w:fldCharType="end"/>
          </w:r>
          <w:r w:rsidRPr="00967CCB">
            <w:instrText xml:space="preserve"> = "" "" "</w:instrText>
          </w:r>
          <w:r w:rsidRPr="00967CCB">
            <w:rPr>
              <w:rStyle w:val="Hervorhebung"/>
            </w:rPr>
            <w:fldChar w:fldCharType="begin"/>
          </w:r>
          <w:r w:rsidRPr="00967CCB">
            <w:rPr>
              <w:rStyle w:val="Hervorhebung"/>
            </w:rPr>
            <w:instrText xml:space="preserve"> DOCPROPERTY "Organisation.DirektionKlinik"\*CHARFORMAT \&lt;OawJumpToField value=0/&gt;</w:instrText>
          </w:r>
          <w:r w:rsidRPr="00967CCB">
            <w:rPr>
              <w:rStyle w:val="Hervorhebung"/>
            </w:rPr>
            <w:fldChar w:fldCharType="end"/>
          </w:r>
        </w:p>
        <w:p w:rsidR="00381E60" w:rsidRPr="00967CCB" w:rsidRDefault="00381E60" w:rsidP="00132C0C">
          <w:pPr>
            <w:pStyle w:val="Contactinfo"/>
          </w:pPr>
          <w:r w:rsidRPr="00967CCB">
            <w:instrText>" \&lt;OawJumpToField value=0/&gt;</w:instrText>
          </w:r>
          <w:r w:rsidRPr="00967CCB">
            <w:fldChar w:fldCharType="end"/>
          </w:r>
          <w:r w:rsidRPr="00967CCB">
            <w:instrText>" "</w:instrText>
          </w:r>
          <w:r w:rsidRPr="00967CCB">
            <w:fldChar w:fldCharType="begin"/>
          </w:r>
          <w:r w:rsidRPr="00967CCB">
            <w:instrText xml:space="preserve"> if </w:instrText>
          </w:r>
          <w:r w:rsidRPr="00967CCB">
            <w:fldChar w:fldCharType="begin"/>
          </w:r>
          <w:r w:rsidRPr="00967CCB">
            <w:instrText xml:space="preserve"> DOCPROPERTY "Organisation.DirektionKlinik"\*CHARFORMAT \&lt;OawJumpToField value=0/&gt;</w:instrText>
          </w:r>
          <w:r w:rsidRPr="00967CCB">
            <w:fldChar w:fldCharType="separate"/>
          </w:r>
          <w:r w:rsidRPr="00967CCB">
            <w:instrText>Organisation.Gesamtinstitution</w:instrText>
          </w:r>
          <w:r w:rsidRPr="00967CCB">
            <w:fldChar w:fldCharType="end"/>
          </w:r>
          <w:r w:rsidRPr="00967CCB">
            <w:instrText xml:space="preserve"> = "" "" "</w:instrText>
          </w:r>
          <w:r w:rsidRPr="00967CCB">
            <w:fldChar w:fldCharType="begin"/>
          </w:r>
          <w:r w:rsidRPr="00967CCB">
            <w:instrText xml:space="preserve"> DOCPROPERTY "Organisation.DirektionKlinik"\*CHARFORMAT \&lt;OawJumpToField value=0/&gt;</w:instrText>
          </w:r>
          <w:r w:rsidRPr="00967CCB">
            <w:fldChar w:fldCharType="separate"/>
          </w:r>
          <w:r w:rsidRPr="00967CCB">
            <w:instrText>Organisation.Gesamtinstitution</w:instrText>
          </w:r>
          <w:r w:rsidRPr="00967CCB">
            <w:fldChar w:fldCharType="end"/>
          </w:r>
        </w:p>
        <w:p w:rsidR="00381E60" w:rsidRPr="00967CCB" w:rsidRDefault="00381E60" w:rsidP="00132C0C">
          <w:pPr>
            <w:pStyle w:val="Contactinfo"/>
            <w:rPr>
              <w:noProof/>
            </w:rPr>
          </w:pPr>
          <w:r w:rsidRPr="00967CCB">
            <w:instrText>" \&lt;OawJumpToField value=0/&gt;</w:instrText>
          </w:r>
          <w:r w:rsidRPr="00967CCB">
            <w:fldChar w:fldCharType="separate"/>
          </w:r>
          <w:r w:rsidRPr="00967CCB">
            <w:rPr>
              <w:noProof/>
            </w:rPr>
            <w:instrText>Organisation.Gesamtinstitution</w:instrText>
          </w:r>
        </w:p>
        <w:p w:rsidR="00381E60" w:rsidRPr="00967CCB" w:rsidRDefault="00381E60" w:rsidP="00132C0C">
          <w:pPr>
            <w:pStyle w:val="Contactinfo"/>
            <w:rPr>
              <w:rStyle w:val="Hervorhebung"/>
            </w:rPr>
          </w:pPr>
          <w:r w:rsidRPr="00967CCB">
            <w:fldChar w:fldCharType="end"/>
          </w:r>
          <w:r w:rsidRPr="00967CCB">
            <w:rPr>
              <w:rStyle w:val="Hervorhebung"/>
            </w:rPr>
            <w:fldChar w:fldCharType="begin"/>
          </w:r>
          <w:r w:rsidRPr="00967CCB">
            <w:rPr>
              <w:rStyle w:val="Hervorhebung"/>
            </w:rPr>
            <w:instrText xml:space="preserve"> DOCPROPERTY "Organisation.ZentrumBereich"\*CHARFORMAT \&lt;OawJumpToField value=0/&gt;</w:instrText>
          </w:r>
          <w:r w:rsidRPr="00967CCB">
            <w:rPr>
              <w:rStyle w:val="Hervorhebung"/>
            </w:rPr>
            <w:fldChar w:fldCharType="separate"/>
          </w:r>
          <w:r w:rsidRPr="00967CCB">
            <w:rPr>
              <w:rStyle w:val="Hervorhebung"/>
            </w:rPr>
            <w:instrText>Organisation.ZentrumBereich</w:instrText>
          </w:r>
          <w:r w:rsidRPr="00967CCB">
            <w:rPr>
              <w:rStyle w:val="Hervorhebung"/>
            </w:rPr>
            <w:fldChar w:fldCharType="end"/>
          </w:r>
        </w:p>
        <w:p w:rsidR="00381E60" w:rsidRPr="00967CCB" w:rsidRDefault="00381E60" w:rsidP="00132C0C">
          <w:pPr>
            <w:pStyle w:val="Contactinfo"/>
          </w:pPr>
          <w:r w:rsidRPr="00967CCB">
            <w:instrText>" \&lt;OawJumpToField value=0/&gt;</w:instrText>
          </w:r>
          <w:r w:rsidRPr="00967CCB">
            <w:fldChar w:fldCharType="end"/>
          </w:r>
          <w:r w:rsidRPr="00967CCB">
            <w:instrText>" "</w:instrText>
          </w:r>
          <w:r w:rsidRPr="00967CCB">
            <w:fldChar w:fldCharType="begin"/>
          </w:r>
          <w:r w:rsidRPr="00967CCB">
            <w:instrText xml:space="preserve"> if </w:instrText>
          </w:r>
          <w:r w:rsidRPr="00967CCB">
            <w:fldChar w:fldCharType="begin"/>
          </w:r>
          <w:r w:rsidRPr="00967CCB">
            <w:instrText xml:space="preserve"> DOCPROPERTY "Organisation.DirektionKlinik"\*CHARFORMAT \&lt;OawJumpToField value=0/&gt;</w:instrText>
          </w:r>
          <w:r w:rsidRPr="00967CCB">
            <w:fldChar w:fldCharType="separate"/>
          </w:r>
          <w:r w:rsidR="000E5B0E" w:rsidRPr="00967CCB">
            <w:instrText>Klinik für Psychiatrie, Psychotherapie und Psychosomatik</w:instrText>
          </w:r>
          <w:r w:rsidRPr="00967CCB">
            <w:fldChar w:fldCharType="end"/>
          </w:r>
          <w:r w:rsidRPr="00967CCB">
            <w:instrText xml:space="preserve"> = "" "" "</w:instrText>
          </w:r>
          <w:r w:rsidRPr="00967CCB">
            <w:fldChar w:fldCharType="begin"/>
          </w:r>
          <w:r w:rsidRPr="00967CCB">
            <w:instrText xml:space="preserve"> DOCPROPERTY "Organisation.DirektionKlinik"\*CHARFORMAT \&lt;OawJumpToField value=0/&gt;</w:instrText>
          </w:r>
          <w:r w:rsidRPr="00967CCB">
            <w:fldChar w:fldCharType="separate"/>
          </w:r>
          <w:r w:rsidR="000E5B0E" w:rsidRPr="00967CCB">
            <w:instrText>Klinik für Psychiatrie, Psychotherapie und Psychosomatik</w:instrText>
          </w:r>
          <w:r w:rsidRPr="00967CCB">
            <w:fldChar w:fldCharType="end"/>
          </w:r>
        </w:p>
        <w:p w:rsidR="000E5B0E" w:rsidRPr="00967CCB" w:rsidRDefault="00381E60" w:rsidP="00132C0C">
          <w:pPr>
            <w:pStyle w:val="Contactinfo"/>
            <w:rPr>
              <w:noProof/>
            </w:rPr>
          </w:pPr>
          <w:r w:rsidRPr="00967CCB">
            <w:instrText>" \&lt;OawJumpToField value=0/&gt;</w:instrText>
          </w:r>
          <w:r w:rsidRPr="00967CCB">
            <w:fldChar w:fldCharType="separate"/>
          </w:r>
          <w:r w:rsidR="000E5B0E" w:rsidRPr="00967CCB">
            <w:rPr>
              <w:noProof/>
            </w:rPr>
            <w:instrText>Klinik für Psychiatrie, Psychotherapie und Psychosomatik</w:instrText>
          </w:r>
        </w:p>
        <w:p w:rsidR="00381E60" w:rsidRPr="00967CCB" w:rsidRDefault="00381E60" w:rsidP="00132C0C">
          <w:pPr>
            <w:pStyle w:val="Contactinfo"/>
          </w:pPr>
          <w:r w:rsidRPr="00967CCB">
            <w:fldChar w:fldCharType="end"/>
          </w:r>
          <w:r w:rsidRPr="00967CCB">
            <w:fldChar w:fldCharType="begin"/>
          </w:r>
          <w:r w:rsidRPr="00967CCB">
            <w:instrText xml:space="preserve"> if </w:instrText>
          </w:r>
          <w:r w:rsidRPr="00967CCB">
            <w:fldChar w:fldCharType="begin"/>
          </w:r>
          <w:r w:rsidRPr="00967CCB">
            <w:instrText xml:space="preserve"> DOCPROPERTY "Organisation.ZentrumBereich"\*CHARFORMAT \&lt;OawJumpToField value=0/&gt;</w:instrText>
          </w:r>
          <w:r w:rsidRPr="00967CCB">
            <w:fldChar w:fldCharType="separate"/>
          </w:r>
          <w:r w:rsidR="000E5B0E" w:rsidRPr="00967CCB">
            <w:instrText>Zentrum für Assessment und Triage</w:instrText>
          </w:r>
          <w:r w:rsidRPr="00967CCB">
            <w:fldChar w:fldCharType="end"/>
          </w:r>
          <w:r w:rsidRPr="00967CCB">
            <w:instrText xml:space="preserve"> = "" "" "</w:instrText>
          </w:r>
          <w:r w:rsidRPr="00967CCB">
            <w:fldChar w:fldCharType="begin"/>
          </w:r>
          <w:r w:rsidRPr="00967CCB">
            <w:instrText xml:space="preserve"> DOCPROPERTY "Organisation.ZentrumBereich"\*CHARFORMAT \&lt;OawJumpToField value=0/&gt;</w:instrText>
          </w:r>
          <w:r w:rsidRPr="00967CCB">
            <w:fldChar w:fldCharType="separate"/>
          </w:r>
          <w:r w:rsidR="000E5B0E" w:rsidRPr="00967CCB">
            <w:instrText>Zentrum für Assessment und Triage</w:instrText>
          </w:r>
          <w:r w:rsidRPr="00967CCB">
            <w:fldChar w:fldCharType="end"/>
          </w:r>
        </w:p>
        <w:p w:rsidR="000E5B0E" w:rsidRPr="00967CCB" w:rsidRDefault="00381E60" w:rsidP="00132C0C">
          <w:pPr>
            <w:pStyle w:val="Contactinfo"/>
            <w:rPr>
              <w:noProof/>
            </w:rPr>
          </w:pPr>
          <w:r w:rsidRPr="00967CCB">
            <w:instrText>" \&lt;OawJumpToField value=0/&gt;</w:instrText>
          </w:r>
          <w:r w:rsidRPr="00967CCB">
            <w:fldChar w:fldCharType="separate"/>
          </w:r>
          <w:r w:rsidR="000E5B0E" w:rsidRPr="00967CCB">
            <w:rPr>
              <w:noProof/>
            </w:rPr>
            <w:instrText>Zentrum für Assessment und Triage</w:instrText>
          </w:r>
        </w:p>
        <w:p w:rsidR="00381E60" w:rsidRPr="00967CCB" w:rsidRDefault="00381E60" w:rsidP="00132C0C">
          <w:pPr>
            <w:pStyle w:val="Contactinfo"/>
          </w:pPr>
          <w:r w:rsidRPr="00967CCB">
            <w:fldChar w:fldCharType="end"/>
          </w:r>
          <w:r w:rsidRPr="00967CCB">
            <w:rPr>
              <w:rStyle w:val="Hervorhebung"/>
            </w:rPr>
            <w:fldChar w:fldCharType="begin"/>
          </w:r>
          <w:r w:rsidRPr="00967CCB">
            <w:rPr>
              <w:rStyle w:val="Hervorhebung"/>
            </w:rPr>
            <w:instrText xml:space="preserve"> DOCPROPERTY "Organisation.StationAbteilung"\*CHARFORMAT \&lt;OawJumpToField value=0/&gt;</w:instrText>
          </w:r>
          <w:r w:rsidRPr="00967CCB">
            <w:rPr>
              <w:rStyle w:val="Hervorhebung"/>
            </w:rPr>
            <w:fldChar w:fldCharType="separate"/>
          </w:r>
          <w:r w:rsidR="000E5B0E" w:rsidRPr="00967CCB">
            <w:rPr>
              <w:rStyle w:val="Hervorhebung"/>
            </w:rPr>
            <w:instrText>Mobiler Dienst für Wohnversorgung</w:instrText>
          </w:r>
          <w:r w:rsidRPr="00967CCB">
            <w:rPr>
              <w:rStyle w:val="Hervorhebung"/>
            </w:rPr>
            <w:fldChar w:fldCharType="end"/>
          </w:r>
        </w:p>
        <w:p w:rsidR="00967CCB" w:rsidRPr="00967CCB" w:rsidRDefault="00381E60" w:rsidP="00132C0C">
          <w:pPr>
            <w:pStyle w:val="Contactinfo"/>
            <w:rPr>
              <w:noProof/>
            </w:rPr>
          </w:pPr>
          <w:r w:rsidRPr="00967CCB">
            <w:instrText>" \&lt;OawJumpToField value=0/&gt;</w:instrText>
          </w:r>
          <w:r w:rsidR="000C102B" w:rsidRPr="00967CCB">
            <w:fldChar w:fldCharType="separate"/>
          </w:r>
          <w:r w:rsidR="00967CCB" w:rsidRPr="00967CCB">
            <w:rPr>
              <w:noProof/>
            </w:rPr>
            <w:t>Klinik für Psychiatrie, Psychotherapie und Psychosomatik</w:t>
          </w:r>
        </w:p>
        <w:p w:rsidR="00967CCB" w:rsidRPr="00967CCB" w:rsidRDefault="00967CCB" w:rsidP="00132C0C">
          <w:pPr>
            <w:pStyle w:val="Contactinfo"/>
            <w:rPr>
              <w:noProof/>
            </w:rPr>
          </w:pPr>
          <w:r w:rsidRPr="00967CCB">
            <w:rPr>
              <w:noProof/>
            </w:rPr>
            <w:t>Zentrum für Assessment und Triage</w:t>
          </w:r>
        </w:p>
        <w:p w:rsidR="00967CCB" w:rsidRPr="00967CCB" w:rsidRDefault="00967CCB" w:rsidP="00132C0C">
          <w:pPr>
            <w:pStyle w:val="Contactinfo"/>
            <w:rPr>
              <w:noProof/>
            </w:rPr>
          </w:pPr>
          <w:r w:rsidRPr="00967CCB">
            <w:rPr>
              <w:rStyle w:val="Hervorhebung"/>
              <w:noProof/>
            </w:rPr>
            <w:t>Mobiler Dienst für Wohnversorgung</w:t>
          </w:r>
        </w:p>
        <w:p w:rsidR="00381E60" w:rsidRPr="00967CCB" w:rsidRDefault="00381E60" w:rsidP="00132C0C">
          <w:pPr>
            <w:pStyle w:val="1pt"/>
          </w:pPr>
          <w:r w:rsidRPr="00967CCB">
            <w:fldChar w:fldCharType="end"/>
          </w:r>
        </w:p>
      </w:tc>
    </w:tr>
  </w:tbl>
  <w:p w:rsidR="00381E60" w:rsidRPr="00967CCB" w:rsidRDefault="00381E60" w:rsidP="00381E60">
    <w:pPr>
      <w:pStyle w:val="Outputprofile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1C4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0A1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A5D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02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EE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146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A4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087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CC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700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058E579A"/>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35A4E88"/>
    <w:multiLevelType w:val="multilevel"/>
    <w:tmpl w:val="28A0D436"/>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2" w15:restartNumberingAfterBreak="0">
    <w:nsid w:val="117B60D5"/>
    <w:multiLevelType w:val="multilevel"/>
    <w:tmpl w:val="053631EC"/>
    <w:lvl w:ilvl="0">
      <w:start w:val="1"/>
      <w:numFmt w:val="bullet"/>
      <w:lvlText w:val="–"/>
      <w:lvlJc w:val="left"/>
      <w:pPr>
        <w:tabs>
          <w:tab w:val="num" w:pos="170"/>
        </w:tabs>
        <w:ind w:left="170" w:hanging="170"/>
      </w:pPr>
      <w:rPr>
        <w:rFonts w:ascii="Arial" w:hAnsi="Arial" w:hint="default"/>
      </w:rPr>
    </w:lvl>
    <w:lvl w:ilvl="1">
      <w:start w:val="1"/>
      <w:numFmt w:val="bullet"/>
      <w:lvlRestart w:val="0"/>
      <w:lvlText w:val="–"/>
      <w:lvlJc w:val="left"/>
      <w:pPr>
        <w:tabs>
          <w:tab w:val="num" w:pos="340"/>
        </w:tabs>
        <w:ind w:left="340" w:hanging="170"/>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2D7E7A7E"/>
    <w:multiLevelType w:val="multilevel"/>
    <w:tmpl w:val="DA266316"/>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5"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6" w15:restartNumberingAfterBreak="0">
    <w:nsid w:val="64FF5DF3"/>
    <w:multiLevelType w:val="multilevel"/>
    <w:tmpl w:val="E79E272A"/>
    <w:lvl w:ilvl="0">
      <w:start w:val="1"/>
      <w:numFmt w:val="bullet"/>
      <w:lvlText w:val="–"/>
      <w:lvlJc w:val="left"/>
      <w:pPr>
        <w:tabs>
          <w:tab w:val="num" w:pos="170"/>
        </w:tabs>
        <w:ind w:left="170" w:hanging="170"/>
      </w:pPr>
      <w:rPr>
        <w:rFonts w:ascii="Arial" w:hAnsi="Arial" w:hint="default"/>
      </w:rPr>
    </w:lvl>
    <w:lvl w:ilvl="1">
      <w:start w:val="1"/>
      <w:numFmt w:val="bullet"/>
      <w:lvlRestart w:val="0"/>
      <w:lvlText w:val="–"/>
      <w:lvlJc w:val="left"/>
      <w:pPr>
        <w:tabs>
          <w:tab w:val="num" w:pos="340"/>
        </w:tabs>
        <w:ind w:left="340" w:hanging="56"/>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7" w15:restartNumberingAfterBreak="0">
    <w:nsid w:val="6D401256"/>
    <w:multiLevelType w:val="hybridMultilevel"/>
    <w:tmpl w:val="0CDCBBF0"/>
    <w:lvl w:ilvl="0" w:tplc="60A2A87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3A055B"/>
    <w:multiLevelType w:val="multilevel"/>
    <w:tmpl w:val="F956DE1C"/>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19"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0" w15:restartNumberingAfterBreak="0">
    <w:nsid w:val="7F326723"/>
    <w:multiLevelType w:val="multilevel"/>
    <w:tmpl w:val="19120EAA"/>
    <w:lvl w:ilvl="0">
      <w:start w:val="1"/>
      <w:numFmt w:val="bullet"/>
      <w:pStyle w:val="ListWithSymbols"/>
      <w:lvlText w:val="–"/>
      <w:lvlJc w:val="left"/>
      <w:pPr>
        <w:tabs>
          <w:tab w:val="num" w:pos="170"/>
        </w:tabs>
        <w:ind w:left="170" w:hanging="170"/>
      </w:pPr>
      <w:rPr>
        <w:rFonts w:ascii="Arial" w:hAnsi="Arial" w:hint="default"/>
      </w:rPr>
    </w:lvl>
    <w:lvl w:ilvl="1">
      <w:start w:val="1"/>
      <w:numFmt w:val="bullet"/>
      <w:lvlRestart w:val="0"/>
      <w:lvlText w:val="–"/>
      <w:lvlJc w:val="left"/>
      <w:pPr>
        <w:tabs>
          <w:tab w:val="num" w:pos="340"/>
        </w:tabs>
        <w:ind w:left="340" w:hanging="170"/>
      </w:pPr>
      <w:rPr>
        <w:rFonts w:ascii="Arial" w:hAnsi="Arial" w:hint="default"/>
      </w:rPr>
    </w:lvl>
    <w:lvl w:ilvl="2">
      <w:start w:val="1"/>
      <w:numFmt w:val="bullet"/>
      <w:lvlRestart w:val="0"/>
      <w:lvlText w:val="–"/>
      <w:lvlJc w:val="left"/>
      <w:pPr>
        <w:tabs>
          <w:tab w:val="num" w:pos="510"/>
        </w:tabs>
        <w:ind w:left="510" w:hanging="170"/>
      </w:pPr>
      <w:rPr>
        <w:rFonts w:ascii="Arial" w:hAnsi="Arial" w:hint="default"/>
      </w:rPr>
    </w:lvl>
    <w:lvl w:ilvl="3">
      <w:start w:val="1"/>
      <w:numFmt w:val="bullet"/>
      <w:lvlRestart w:val="0"/>
      <w:lvlText w:val="–"/>
      <w:lvlJc w:val="left"/>
      <w:pPr>
        <w:tabs>
          <w:tab w:val="num" w:pos="680"/>
        </w:tabs>
        <w:ind w:left="680" w:hanging="170"/>
      </w:pPr>
      <w:rPr>
        <w:rFonts w:ascii="Arial" w:hAnsi="Arial" w:hint="default"/>
      </w:rPr>
    </w:lvl>
    <w:lvl w:ilvl="4">
      <w:start w:val="1"/>
      <w:numFmt w:val="bullet"/>
      <w:lvlRestart w:val="0"/>
      <w:lvlText w:val="–"/>
      <w:lvlJc w:val="left"/>
      <w:pPr>
        <w:tabs>
          <w:tab w:val="num" w:pos="851"/>
        </w:tabs>
        <w:ind w:left="851" w:hanging="171"/>
      </w:pPr>
      <w:rPr>
        <w:rFonts w:ascii="Arial" w:hAnsi="Arial" w:hint="default"/>
      </w:rPr>
    </w:lvl>
    <w:lvl w:ilvl="5">
      <w:start w:val="1"/>
      <w:numFmt w:val="bullet"/>
      <w:lvlText w:val="–"/>
      <w:lvlJc w:val="left"/>
      <w:pPr>
        <w:tabs>
          <w:tab w:val="num" w:pos="1021"/>
        </w:tabs>
        <w:ind w:left="1021" w:hanging="170"/>
      </w:pPr>
      <w:rPr>
        <w:rFonts w:ascii="Arial" w:hAnsi="Arial" w:hint="default"/>
      </w:rPr>
    </w:lvl>
    <w:lvl w:ilvl="6">
      <w:start w:val="1"/>
      <w:numFmt w:val="bullet"/>
      <w:lvlText w:val="–"/>
      <w:lvlJc w:val="left"/>
      <w:pPr>
        <w:tabs>
          <w:tab w:val="num" w:pos="1191"/>
        </w:tabs>
        <w:ind w:left="1191" w:hanging="170"/>
      </w:pPr>
      <w:rPr>
        <w:rFonts w:ascii="Arial" w:hAnsi="Arial" w:hint="default"/>
      </w:rPr>
    </w:lvl>
    <w:lvl w:ilvl="7">
      <w:start w:val="1"/>
      <w:numFmt w:val="bullet"/>
      <w:lvlText w:val="–"/>
      <w:lvlJc w:val="left"/>
      <w:pPr>
        <w:tabs>
          <w:tab w:val="num" w:pos="1361"/>
        </w:tabs>
        <w:ind w:left="1361" w:hanging="170"/>
      </w:pPr>
      <w:rPr>
        <w:rFonts w:ascii="Arial" w:hAnsi="Arial" w:hint="default"/>
      </w:rPr>
    </w:lvl>
    <w:lvl w:ilvl="8">
      <w:start w:val="1"/>
      <w:numFmt w:val="bullet"/>
      <w:lvlText w:val="–"/>
      <w:lvlJc w:val="left"/>
      <w:pPr>
        <w:tabs>
          <w:tab w:val="num" w:pos="1531"/>
        </w:tabs>
        <w:ind w:left="1531" w:hanging="170"/>
      </w:pPr>
      <w:rPr>
        <w:rFonts w:ascii="Arial" w:hAnsi="Arial" w:hint="default"/>
      </w:rPr>
    </w:lvl>
  </w:abstractNum>
  <w:num w:numId="1">
    <w:abstractNumId w:val="10"/>
  </w:num>
  <w:num w:numId="2">
    <w:abstractNumId w:val="13"/>
  </w:num>
  <w:num w:numId="3">
    <w:abstractNumId w:val="20"/>
  </w:num>
  <w:num w:numId="4">
    <w:abstractNumId w:val="19"/>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6"/>
  </w:num>
  <w:num w:numId="20">
    <w:abstractNumId w:val="12"/>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851"/>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Juli 2022"/>
    <w:docVar w:name="Date.Format.Long.dateValue" w:val="44755"/>
    <w:docVar w:name="OawAttachedTemplate" w:val="DokumentOhneTitelseite.owt"/>
    <w:docVar w:name="OawBuiltInDocProps" w:val="&lt;OawBuiltInDocProps&gt;&lt;default profileUID=&quot;0&quot;&gt;&lt;word&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word&gt;&lt;PDF&gt;&lt;fileName&gt;&lt;/fileNam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PDF&gt;&lt;/default&gt;&lt;/OawBuiltInDocProps&gt;_x000d_"/>
    <w:docVar w:name="OawCreatedWithOfficeatworkVersion" w:val=" (4.15.8053)"/>
    <w:docVar w:name="OawCreatedWithProjectID" w:val="pukzhch"/>
    <w:docVar w:name="OawCreatedWithProjectVersion" w:val="235"/>
    <w:docVar w:name="OawDate.Manual" w:val="&lt;document&gt;&lt;OawDateManual name=&quot;Date.Format.Long&quot;&gt;&lt;profile type=&quot;default&quot; UID=&quot;&quot; sameAsDefault=&quot;0&quot;&gt;&lt;format UID=&quot;2011050914401114237896&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Fensterzeile&quot;&gt;&lt;profile type=&quot;default&quot; UID=&quot;&quot; sameAsDefault=&quot;0&quot;&gt;&lt;documentProperty UID=&quot;2002122011014149059130932&quot; dataSourceUID=&quot;prj.2003050916522158373536&quot;/&gt;&lt;type type=&quot;OawDatabase&quot;&gt;&lt;OawDatabase table=&quot;Data&quot; field=&quot;Fensterzeile&quot;/&gt;&lt;/type&gt;&lt;/profile&gt;&lt;/OawDocProperty&gt;_x000d__x0009_&lt;OawDocProperty name=&quot;Organisation.Gesamtinstitution&quot;&gt;&lt;profile type=&quot;default&quot; UID=&quot;&quot; sameAsDefault=&quot;0&quot;&gt;&lt;documentProperty UID=&quot;2002122011014149059130932&quot; dataSourceUID=&quot;prj.2003050916522158373536&quot;/&gt;&lt;type type=&quot;OawDatabase&quot;&gt;&lt;OawDatabase table=&quot;Data&quot; field=&quot;Gesamtinstitution&quot;/&gt;&lt;/type&gt;&lt;/profile&gt;&lt;/OawDocProperty&gt;_x000d__x0009_&lt;OawDocProperty name=&quot;Organisation.DirektionKlinik&quot;&gt;&lt;profile type=&quot;default&quot; UID=&quot;&quot; sameAsDefault=&quot;0&quot;&gt;&lt;documentProperty UID=&quot;2002122011014149059130932&quot; dataSourceUID=&quot;prj.2003050916522158373536&quot;/&gt;&lt;type type=&quot;OawDatabase&quot;&gt;&lt;OawDatabase table=&quot;Data&quot; field=&quot;DirektionKlinik&quot;/&gt;&lt;/type&gt;&lt;/profile&gt;&lt;/OawDocProperty&gt;_x000d__x0009_&lt;OawDocProperty name=&quot;Organisation.ZentrumBereich&quot;&gt;&lt;profile type=&quot;default&quot; UID=&quot;&quot; sameAsDefault=&quot;0&quot;&gt;&lt;documentProperty UID=&quot;2002122011014149059130932&quot; dataSourceUID=&quot;prj.2003050916522158373536&quot;/&gt;&lt;type type=&quot;OawDatabase&quot;&gt;&lt;OawDatabase table=&quot;Data&quot; field=&quot;ZentrumBereich&quot;/&gt;&lt;/type&gt;&lt;/profile&gt;&lt;/OawDocProperty&gt;_x000d__x0009_&lt;OawDocProperty name=&quot;Organisation.StationAbteilung&quot;&gt;&lt;profile type=&quot;default&quot; UID=&quot;&quot; sameAsDefault=&quot;0&quot;&gt;&lt;documentProperty UID=&quot;2002122011014149059130932&quot; dataSourceUID=&quot;prj.2003050916522158373536&quot;/&gt;&lt;type type=&quot;OawDatabase&quot;&gt;&lt;OawDatabase table=&quot;Data&quot; field=&quot;StationAbteilung&quot;/&gt;&lt;/type&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Telefax&quot;&gt;&lt;profile type=&quot;default&quot; UID=&quot;&quot; sameAsDefault=&quot;0&quot;&gt;&lt;documentProperty UID=&quot;2002122011014149059130932&quot; dataSourceUID=&quot;prj.2003050916522158373536&quot;/&gt;&lt;type type=&quot;OawDatabase&quot;&gt;&lt;OawDatabase table=&quot;Data&quot; field=&quot;Telefax&quot;/&gt;&lt;/type&gt;&lt;/profile&gt;&lt;/OawDocProperty&gt;_x000d__x0009_&lt;OawDocProperty name=&quot;Doc.Switchboard&quot;&gt;&lt;profile type=&quot;default&quot; UID=&quot;&quot; sameAsDefault=&quot;0&quot;&gt;&lt;documentProperty UID=&quot;2003060614150123456789&quot; dataSourceUID=&quot;2003060614150123456789&quot;/&gt;&lt;type type=&quot;OawLanguage&quot;&gt;&lt;OawLanguage UID=&quot;Doc.Switchboard&quot;/&gt;&lt;/type&gt;&lt;/profile&gt;&lt;/OawDocProperty&gt;_x000d__x0009_&lt;OawDocProperty name=&quot;Organisation.Zentrale&quot;&gt;&lt;profile type=&quot;default&quot; UID=&quot;&quot; sameAsDefault=&quot;0&quot;&gt;&lt;documentProperty UID=&quot;2002122011014149059130932&quot; dataSourceUID=&quot;prj.2003050916522158373536&quot;/&gt;&lt;type type=&quot;OawDatabase&quot;&gt;&lt;OawDatabase table=&quot;Data&quot; field=&quot;Zentrale&quot;/&gt;&lt;/type&gt;&lt;/profile&gt;&lt;/OawDocProperty&gt;_x000d__x0009_&lt;OawDocProperty name=&quot;Organisation.Mail&quot;&gt;&lt;profile type=&quot;default&quot; UID=&quot;&quot; sameAsDefault=&quot;0&quot;&gt;&lt;documentProperty UID=&quot;2002122011014149059130932&quot; dataSourceUID=&quot;prj.2003050916522158373536&quot;/&gt;&lt;type type=&quot;OawDatabase&quot;&gt;&lt;OawDatabase table=&quot;Data&quot; field=&quot;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Direktorium1&quot;&gt;&lt;profile type=&quot;default&quot; UID=&quot;&quot; sameAsDefault=&quot;0&quot;&gt;&lt;documentProperty UID=&quot;2002122011014149059130932&quot; dataSourceUID=&quot;prj.2003050916522158373536&quot;/&gt;&lt;type type=&quot;OawDatabase&quot;&gt;&lt;OawDatabase table=&quot;Data&quot; field=&quot;Direktorium1&quot;/&gt;&lt;/type&gt;&lt;/profile&gt;&lt;/OawDocProperty&gt;_x000d__x0009_&lt;OawDocProperty name=&quot;Organisation.Direktorium2&quot;&gt;&lt;profile type=&quot;default&quot; UID=&quot;&quot; sameAsDefault=&quot;0&quot;&gt;&lt;documentProperty UID=&quot;2002122011014149059130932&quot; dataSourceUID=&quot;prj.2003050916522158373536&quot;/&gt;&lt;type type=&quot;OawDatabase&quot;&gt;&lt;OawDatabase table=&quot;Data&quot; field=&quot;Direktorium2&quot;/&gt;&lt;/type&gt;&lt;/profile&gt;&lt;/OawDocProperty&gt;_x000d__x0009_&lt;OawDocProperty name=&quot;Organisation.Direktorium3&quot;&gt;&lt;profile type=&quot;default&quot; UID=&quot;&quot; sameAsDefault=&quot;0&quot;&gt;&lt;documentProperty UID=&quot;2002122011014149059130932&quot; dataSourceUID=&quot;prj.2003050916522158373536&quot;/&gt;&lt;type type=&quot;OawDatabase&quot;&gt;&lt;OawDatabase table=&quot;Data&quot; field=&quot;Direktorium3&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ateManual name=&quot;Date.Format.Long&quot;&gt;&lt;profile type=&quot;default&quot; UID=&quot;&quot; sameAsDefault=&quot;0&quot;&gt;&lt;format UID=&quot;2011050914401114237896&quot; type=&quot;6&quot; defaultValue=&quot;%OawCreationDate%&quot; dateFormat=&quot;Date.Format.Long&quot;/&gt;&lt;/profile&gt;&lt;/OawDateManual&gt;_x000d__x0009_&lt;OawDocProperty name=&quot;Signature1.Vorname&quot;&gt;&lt;profile type=&quot;default&quot; UID=&quot;&quot; sameAsDefault=&quot;0&quot;&gt;&lt;documentProperty UID=&quot;2002122010583847234010578&quot; dataSourceUID=&quot;prj.2003041709434161414032&quot;/&gt;&lt;type type=&quot;OawDatabase&quot;&gt;&lt;OawDatabase table=&quot;Data&quot; field=&quot;Vor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ktion&quot;&gt;&lt;profile type=&quot;default&quot; UID=&quot;&quot; sameAsDefault=&quot;0&quot;&gt;&lt;documentProperty UID=&quot;2002122010583847234010578&quot; dataSourceUID=&quot;prj.2003041709434161414032&quot;/&gt;&lt;type type=&quot;OawDatabase&quot;&gt;&lt;OawDatabase table=&quot;Data&quot; field=&quot;Funktion&quot;/&gt;&lt;/type&gt;&lt;/profile&gt;&lt;/OawDocProperty&gt;_x000d__x0009_&lt;OawDocProperty name=&quot;Signature2.Vorname&quot;&gt;&lt;profile type=&quot;default&quot; UID=&quot;&quot; sameAsDefault=&quot;0&quot;&gt;&lt;documentProperty UID=&quot;2003061115381095709037&quot; dataSourceUID=&quot;prj.2003041709434161414032&quot;/&gt;&lt;type type=&quot;OawDatabase&quot;&gt;&lt;OawDatabase table=&quot;Data&quot; field=&quot;Vor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ktion&quot;&gt;&lt;profile type=&quot;default&quot; UID=&quot;&quot; sameAsDefault=&quot;0&quot;&gt;&lt;documentProperty UID=&quot;2003061115381095709037&quot; dataSourceUID=&quot;prj.2003041709434161414032&quot;/&gt;&lt;type type=&quot;OawDatabase&quot;&gt;&lt;OawDatabase table=&quot;Data&quot; field=&quot;Funktion&quot;/&gt;&lt;/type&gt;&lt;/profile&gt;&lt;/OawDocProperty&gt;_x000d__x0009_&lt;OawDocProperty name=&quot;Doc.TelephoneDirect&quot;&gt;&lt;profile type=&quot;default&quot; UID=&quot;&quot; sameAsDefault=&quot;0&quot;&gt;&lt;documentProperty UID=&quot;2003060614150123456789&quot; dataSourceUID=&quot;2003060614150123456789&quot;/&gt;&lt;type type=&quot;OawLanguage&quot;&gt;&lt;OawLanguage UID=&quot;Doc.TelephoneDirect&quot;/&gt;&lt;/type&gt;&lt;/profile&gt;&lt;/OawDocProperty&gt;_x000d__x0009_&lt;OawDocProperty name=&quot;Signature1.TelefonDirekt&quot;&gt;&lt;profile type=&quot;default&quot; UID=&quot;&quot; sameAsDefault=&quot;0&quot;&gt;&lt;documentProperty UID=&quot;2002122010583847234010578&quot; dataSourceUID=&quot;prj.2003041709434161414032&quot;/&gt;&lt;type type=&quot;OawDatabase&quot;&gt;&lt;OawDatabase table=&quot;Data&quot; field=&quot;TelefonDirekt&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TelefonDirekt&quot;&gt;&lt;profile type=&quot;default&quot; UID=&quot;&quot; sameAsDefault=&quot;0&quot;&gt;&lt;documentProperty UID=&quot;2003061115381095709037&quot; dataSourceUID=&quot;prj.2003041709434161414032&quot;/&gt;&lt;type type=&quot;OawDatabase&quot;&gt;&lt;OawDatabase table=&quot;Data&quot; field=&quot;TelefonDirekt&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DocProperty name=&quot;Signature3.Vorname&quot;&gt;&lt;profile type=&quot;default&quot; UID=&quot;&quot; sameAsDefault=&quot;0&quot;&gt;&lt;documentProperty UID=&quot;2011042715470072349041&quot; dataSourceUID=&quot;prj.2003041709434161414032&quot;/&gt;&lt;type type=&quot;OawDatabase&quot;&gt;&lt;OawDatabase table=&quot;Data&quot; field=&quot;Vorname&quot;/&gt;&lt;/type&gt;&lt;/profile&gt;&lt;/OawDocProperty&gt;_x000d__x0009_&lt;OawDocProperty name=&quot;Signature3.Name&quot;&gt;&lt;profile type=&quot;default&quot; UID=&quot;&quot; sameAsDefault=&quot;0&quot;&gt;&lt;documentProperty UID=&quot;2011042715470072349041&quot; dataSourceUID=&quot;prj.2003041709434161414032&quot;/&gt;&lt;type type=&quot;OawDatabase&quot;&gt;&lt;OawDatabase table=&quot;Data&quot; field=&quot;Name&quot;/&gt;&lt;/type&gt;&lt;/profile&gt;&lt;/OawDocProperty&gt;_x000d__x0009_&lt;OawDocProperty name=&quot;Signature3.Funktion&quot;&gt;&lt;profile type=&quot;default&quot; UID=&quot;&quot; sameAsDefault=&quot;0&quot;&gt;&lt;documentProperty UID=&quot;2011042715470072349041&quot; dataSourceUID=&quot;prj.2003041709434161414032&quot;/&gt;&lt;type type=&quot;OawDatabase&quot;&gt;&lt;OawDatabase table=&quot;Data&quot; field=&quot;Funktion&quot;/&gt;&lt;/type&gt;&lt;/profile&gt;&lt;/OawDocProperty&gt;_x000d__x0009_&lt;OawDocProperty name=&quot;Signature3.TelefonDirekt&quot;&gt;&lt;profile type=&quot;default&quot; UID=&quot;&quot; sameAsDefault=&quot;0&quot;&gt;&lt;documentProperty UID=&quot;2011042715470072349041&quot; dataSourceUID=&quot;prj.2003041709434161414032&quot;/&gt;&lt;type type=&quot;OawDatabase&quot;&gt;&lt;OawDatabase table=&quot;Data&quot; field=&quot;TelefonDirekt&quot;/&gt;&lt;/type&gt;&lt;/profile&gt;&lt;/OawDocProperty&gt;_x000d__x0009_&lt;OawDocProperty name=&quot;Signature3.EMail&quot;&gt;&lt;profile type=&quot;default&quot; UID=&quot;&quot; sameAsDefault=&quot;0&quot;&gt;&lt;documentProperty UID=&quot;2011042715470072349041&quot; dataSourceUID=&quot;prj.2003041709434161414032&quot;/&gt;&lt;type type=&quot;OawDatabase&quot;&gt;&lt;OawDatabase table=&quot;Data&quot; field=&quot;EMail&quot;/&gt;&lt;/type&gt;&lt;/profile&gt;&lt;/OawDocProperty&gt;_x000d__x0009_&lt;OawDocProperty name=&quot;Signature4.Vorname&quot;&gt;&lt;profile type=&quot;default&quot; UID=&quot;&quot; sameAsDefault=&quot;0&quot;&gt;&lt;documentProperty UID=&quot;2011042715481766891231&quot; dataSourceUID=&quot;prj.2003041709434161414032&quot;/&gt;&lt;type type=&quot;OawDatabase&quot;&gt;&lt;OawDatabase table=&quot;Data&quot; field=&quot;Vorname&quot;/&gt;&lt;/type&gt;&lt;/profile&gt;&lt;/OawDocProperty&gt;_x000d__x0009_&lt;OawDocProperty name=&quot;Signature4.Name&quot;&gt;&lt;profile type=&quot;default&quot; UID=&quot;&quot; sameAsDefault=&quot;0&quot;&gt;&lt;documentProperty UID=&quot;2011042715481766891231&quot; dataSourceUID=&quot;prj.2003041709434161414032&quot;/&gt;&lt;type type=&quot;OawDatabase&quot;&gt;&lt;OawDatabase table=&quot;Data&quot; field=&quot;Name&quot;/&gt;&lt;/type&gt;&lt;/profile&gt;&lt;/OawDocProperty&gt;_x000d__x0009_&lt;OawDocProperty name=&quot;Signature4.Funktion&quot;&gt;&lt;profile type=&quot;default&quot; UID=&quot;&quot; sameAsDefault=&quot;0&quot;&gt;&lt;documentProperty UID=&quot;2011042715481766891231&quot; dataSourceUID=&quot;prj.2003041709434161414032&quot;/&gt;&lt;type type=&quot;OawDatabase&quot;&gt;&lt;OawDatabase table=&quot;Data&quot; field=&quot;Funktion&quot;/&gt;&lt;/type&gt;&lt;/profile&gt;&lt;/OawDocProperty&gt;_x000d__x0009_&lt;OawDocProperty name=&quot;Signature4.TelefonDirekt&quot;&gt;&lt;profile type=&quot;default&quot; UID=&quot;&quot; sameAsDefault=&quot;0&quot;&gt;&lt;documentProperty UID=&quot;2011042715481766891231&quot; dataSourceUID=&quot;prj.2003041709434161414032&quot;/&gt;&lt;type type=&quot;OawDatabase&quot;&gt;&lt;OawDatabase table=&quot;Data&quot; field=&quot;TelefonDirekt&quot;/&gt;&lt;/type&gt;&lt;/profile&gt;&lt;/OawDocProperty&gt;_x000d__x0009_&lt;OawDocProperty name=&quot;Signature4.EMail&quot;&gt;&lt;profile type=&quot;default&quot; UID=&quot;&quot; sameAsDefault=&quot;0&quot;&gt;&lt;documentProperty UID=&quot;2011042715481766891231&quot; dataSourceUID=&quot;prj.2003041709434161414032&quot;/&gt;&lt;type type=&quot;OawDatabase&quot;&gt;&lt;OawDatabase table=&quot;Data&quot; field=&quot;EMail&quot;/&gt;&lt;/type&gt;&lt;/profile&gt;&lt;/OawDocProperty&gt;_x000d__x0009_&lt;OawDocProperty name=&quot;Doc.CopyToColon&quot;&gt;&lt;profile type=&quot;default&quot; UID=&quot;&quot; sameAsDefault=&quot;0&quot;&gt;&lt;documentProperty UID=&quot;2003060614150123456789&quot; dataSourceUID=&quot;2003060614150123456789&quot;/&gt;&lt;type type=&quot;OawLanguage&quot;&gt;&lt;OawLanguage UID=&quot;Doc.CopyToColon&quot;/&gt;&lt;/type&gt;&lt;/profile&gt;&lt;/OawDocProperty&gt;_x000d__x0009_&lt;OawDocProperty name=&quot;Outputstatus.Draft&quot;&gt;&lt;profile type=&quot;default&quot; UID=&quot;&quot; sameAsDefault=&quot;0&quot;&gt;&lt;documentProperty UID=&quot;&quot; dataSourceUID=&quot;&quot;/&gt;&lt;type type=&quot;OawDatabase&quot;&gt;&lt;OawDatabase table=&quot;Data&quot; field=&quot;&quot;/&gt;&lt;/type&gt;&lt;/profile&gt;&lt;profile type=&quot;print&quot; UID=&quot;2011042716545558337551&quot; sameAsDefault=&quot;0&quot;&gt;&lt;documentProperty UID=&quot;2003060614150123456789&quot; dataSourceUID=&quot;2003060614150123456789&quot;/&gt;&lt;type type=&quot;OawLanguage&quot;&gt;&lt;OawLanguage UID=&quot;Doc.Draft&quot;/&gt;&lt;/type&gt;&lt;/profile&gt;&lt;profile type=&quot;print&quot; UID=&quot;2006120514062149532222&quot; sameAsDefault=&quot;-1&quot;&gt;&lt;/profile&gt;&lt;profile type=&quot;print&quot; UID=&quot;2006120711380151760646&quot; sameAsDefault=&quot;-1&quot;&gt;&lt;/profile&gt;&lt;profile type=&quot;send&quot; UID=&quot;2006120514175878093883&quot; sameAsDefault=&quot;0&quot;&gt;&lt;documentProperty UID=&quot;2003060614150123456789&quot; dataSourceUID=&quot;2003060614150123456789&quot;/&gt;&lt;type type=&quot;OawLanguage&quot;&gt;&lt;OawLanguage UID=&quot;Doc.Draft&quot;/&gt;&lt;/type&gt;&lt;/profile&gt;&lt;profile type=&quot;send&quot; UID=&quot;200612051424191060180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23114802349&quot; sameAsDefault=&quot;-1&quot;&gt;&lt;/profile&gt;&lt;profile type=&quot;save&quot; UID=&quot;2006121210441235887611&quot; sameAsDefault=&quot;-1&quot;&gt;&lt;/profile&gt;&lt;/OawDocProperty&gt;_x000d__x0009_&lt;OawDocProperty name=&quot;Outputstatus.Internal&quot;&gt;&lt;profile type=&quot;default&quot; UID=&quot;&quot; sameAsDefault=&quot;0&quot;&gt;&lt;documentProperty UID=&quot;&quot; dataSourceUID=&quot;&quot;/&gt;&lt;type type=&quot;OawDatabase&quot;&gt;&lt;OawDatabase table=&quot;Data&quot; field=&quot;&quot;/&gt;&lt;/type&gt;&lt;/profile&gt;&lt;profile type=&quot;print&quot; UID=&quot;2011042716545558337551&quot; sameAsDefault=&quot;-1&quot;&gt;&lt;/profile&gt;&lt;profile type=&quot;print&quot; UID=&quot;2006120514062149532222&quot; sameAsDefault=&quot;0&quot;&gt;&lt;documentProperty UID=&quot;2003060614150123456789&quot; dataSourceUID=&quot;2003060614150123456789&quot;/&gt;&lt;type type=&quot;OawLanguage&quot;&gt;&lt;OawLanguage UID=&quot;Doc.Internal&quot;/&gt;&lt;/type&gt;&lt;/profile&gt;&lt;profile type=&quot;print&quot; UID=&quot;2006120711380151760646&quot; sameAsDefault=&quot;-1&quot;&gt;&lt;/profile&gt;&lt;profile type=&quot;send&quot; UID=&quot;2006120514175878093883&quot; sameAsDefault=&quot;-1&quot;&gt;&lt;/profile&gt;&lt;profile type=&quot;send&quot; UID=&quot;2006120514241910601803&quot; sameAsDefault=&quot;0&quot;&gt;&lt;documentProperty UID=&quot;2003060614150123456789&quot; dataSourceUID=&quot;2003060614150123456789&quot;/&gt;&lt;type type=&quot;OawLanguage&quot;&gt;&lt;OawLanguage UID=&quot;Doc.Internal&quot;/&gt;&lt;/type&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0&quot;&gt;&lt;documentProperty UID=&quot;2003060614150123456789&quot; dataSourceUID=&quot;2003060614150123456789&quot;/&gt;&lt;type type=&quot;OawLanguage&quot;&gt;&lt;OawLanguage UID=&quot;Doc.Internal&quot;/&gt;&lt;/type&gt;&lt;/profile&gt;&lt;profile type=&quot;save&quot; UID=&quot;2006121210441235887611&quot; sameAsDefault=&quot;-1&quot;&gt;&lt;/profile&gt;&lt;/OawDocProperty&gt;_x000d__x0009_&lt;OawDocProperty name=&quot;Author.Vorname&quot;&gt;&lt;profile type=&quot;default&quot; UID=&quot;&quot; sameAsDefault=&quot;0&quot;&gt;&lt;documentProperty UID=&quot;2006040509495284662868&quot; dataSourceUID=&quot;prj.2003041709434161414032&quot;/&gt;&lt;type type=&quot;OawDatabase&quot;&gt;&lt;OawDatabase table=&quot;Data&quot; field=&quot;Vorname&quot;/&gt;&lt;/type&gt;&lt;/profile&gt;&lt;/OawDocProperty&gt;_x000d__x0009_&lt;OawDocProperty name=&quot;Doc.FaxFax&quot;&gt;&lt;profile type=&quot;default&quot; UID=&quot;&quot; sameAsDefault=&quot;0&quot;&gt;&lt;documentProperty UID=&quot;2003060614150123456789&quot; dataSourceUID=&quot;2003060614150123456789&quot;/&gt;&lt;type type=&quot;OawLanguage&quot;&gt;&lt;OawLanguage UID=&quot;Doc.FaxFax&quot;/&gt;&lt;/type&gt;&lt;/profile&gt;&lt;/OawDocProperty&gt;_x000d__x0009_&lt;OawDocProperty name=&quot;Doc.ToTelefax&quot;&gt;&lt;profile type=&quot;default&quot; UID=&quot;&quot; sameAsDefault=&quot;0&quot;&gt;&lt;documentProperty UID=&quot;2003060614150123456789&quot; dataSourceUID=&quot;2003060614150123456789&quot;/&gt;&lt;type type=&quot;OawLanguage&quot;&gt;&lt;OawLanguage UID=&quot;Doc.ToTelefa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PagesTotally&quot;&gt;&lt;profile type=&quot;default&quot; UID=&quot;&quot; sameAsDefault=&quot;0&quot;&gt;&lt;documentProperty UID=&quot;2003060614150123456789&quot; dataSourceUID=&quot;2003060614150123456789&quot;/&gt;&lt;type type=&quot;OawLanguage&quot;&gt;&lt;OawLanguage UID=&quot;Doc.PagesTotally&quot;/&gt;&lt;/type&gt;&lt;/profile&gt;&lt;/OawDocProperty&gt;_x000d__x0009_&lt;OawDocProperty name=&quot;Doc.SubjectWithoutBrackets&quot;&gt;&lt;profile type=&quot;default&quot; UID=&quot;&quot; sameAsDefault=&quot;0&quot;&gt;&lt;documentProperty UID=&quot;2003060614150123456789&quot; dataSourceUID=&quot;2003060614150123456789&quot;/&gt;&lt;type type=&quot;OawLanguage&quot;&gt;&lt;OawLanguage UID=&quot;Doc.SubjectWithoutBrackets&quot;/&gt;&lt;/type&gt;&lt;/profile&gt;&lt;/OawDocProperty&gt;_x000d__x0009_&lt;OawDocProperty name=&quot;Doc.Memo&quot;&gt;&lt;profile type=&quot;default&quot; UID=&quot;&quot; sameAsDefault=&quot;0&quot;&gt;&lt;documentProperty UID=&quot;2003060614150123456789&quot; dataSourceUID=&quot;2003060614150123456789&quot;/&gt;&lt;type type=&quot;OawLanguage&quot;&gt;&lt;OawLanguage UID=&quot;Doc.Memo&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Doc.To&quot;&gt;&lt;profile type=&quot;default&quot; UID=&quot;&quot; sameAsDefault=&quot;0&quot;&gt;&lt;documentProperty UID=&quot;2003060614150123456789&quot; dataSourceUID=&quot;2003060614150123456789&quot;/&gt;&lt;type type=&quot;OawLanguage&quot;&gt;&lt;OawLanguage UID=&quot;Doc.To&quot;/&gt;&lt;/type&gt;&lt;/profile&gt;&lt;/OawDocProperty&gt;_x000d__x0009_&lt;OawDocProperty name=&quot;Doc.ToNotice&quot;&gt;&lt;profile type=&quot;default&quot; UID=&quot;&quot; sameAsDefault=&quot;0&quot;&gt;&lt;documentProperty UID=&quot;2003060614150123456789&quot; dataSourceUID=&quot;2003060614150123456789&quot;/&gt;&lt;type type=&quot;OawLanguage&quot;&gt;&lt;OawLanguage UID=&quot;Doc.ToNotice&quot;/&gt;&lt;/type&gt;&lt;/profile&gt;&lt;/OawDocProperty&gt;_x000d__x0009_&lt;OawDocProperty name=&quot;Doc.Haupttitel&quot;&gt;&lt;profile type=&quot;default&quot; UID=&quot;&quot; sameAsDefault=&quot;0&quot;&gt;&lt;documentProperty UID=&quot;2003060614150123456789&quot; dataSourceUID=&quot;2003060614150123456789&quot;/&gt;&lt;type type=&quot;OawLanguage&quot;&gt;&lt;OawLanguage UID=&quot;Doc.Haupttitel&quot;/&gt;&lt;/type&gt;&lt;/profile&gt;&lt;/OawDocProperty&gt;_x000d__x0009_&lt;OawDocProperty name=&quot;Doc.Hauptuntertitel&quot;&gt;&lt;profile type=&quot;default&quot; UID=&quot;&quot; sameAsDefault=&quot;0&quot;&gt;&lt;documentProperty UID=&quot;2003060614150123456789&quot; dataSourceUID=&quot;2003060614150123456789&quot;/&gt;&lt;type type=&quot;OawLanguage&quot;&gt;&lt;OawLanguage UID=&quot;Doc.Hauptuntertitel&quot;/&gt;&lt;/type&gt;&lt;/profile&gt;&lt;/OawDocProperty&gt;_x000d__x0009_&lt;OawDocProperty name=&quot;Doc.VersionColon&quot;&gt;&lt;profile type=&quot;default&quot; UID=&quot;&quot; sameAsDefault=&quot;0&quot;&gt;&lt;documentProperty UID=&quot;2003060614150123456789&quot; dataSourceUID=&quot;2003060614150123456789&quot;/&gt;&lt;type type=&quot;OawLanguage&quot;&gt;&lt;OawLanguage UID=&quot;Doc.VersionColon&quot;/&gt;&lt;/type&gt;&lt;/profile&gt;&lt;/OawDocProperty&gt;_x000d__x0009_&lt;OawDocProperty name=&quot;Doc.DateColon&quot;&gt;&lt;profile type=&quot;default&quot; UID=&quot;&quot; sameAsDefault=&quot;0&quot;&gt;&lt;documentProperty UID=&quot;2003060614150123456789&quot; dataSourceUID=&quot;2003060614150123456789&quot;/&gt;&lt;type type=&quot;OawLanguage&quot;&gt;&lt;OawLanguage UID=&quot;Doc.DateColon&quot;/&gt;&lt;/type&gt;&lt;/profile&gt;&lt;/OawDocProperty&gt;_x000d__x0009_&lt;OawDocProperty name=&quot;Doc.AuthorColon&quot;&gt;&lt;profile type=&quot;default&quot; UID=&quot;&quot; sameAsDefault=&quot;0&quot;&gt;&lt;documentProperty UID=&quot;2003060614150123456789&quot; dataSourceUID=&quot;2003060614150123456789&quot;/&gt;&lt;type type=&quot;OawLanguage&quot;&gt;&lt;OawLanguage UID=&quot;Doc.AuthorColon&quot;/&gt;&lt;/type&gt;&lt;/profile&gt;&lt;/OawDocProperty&gt;_x000d__x0009_&lt;OawDocProperty name=&quot;Doc.PageColon&quot;&gt;&lt;profile type=&quot;default&quot; UID=&quot;&quot; sameAsDefault=&quot;0&quot;&gt;&lt;documentProperty UID=&quot;2003060614150123456789&quot; dataSourceUID=&quot;2003060614150123456789&quot;/&gt;&lt;type type=&quot;OawLanguage&quot;&gt;&lt;OawLanguage UID=&quot;Doc.PageColon&quot;/&gt;&lt;/type&gt;&lt;/profile&gt;&lt;/OawDocProperty&gt;_x000d__x0009_&lt;OawDocProperty name=&quot;Doc.FilenameColon&quot;&gt;&lt;profile type=&quot;default&quot; UID=&quot;&quot; sameAsDefault=&quot;0&quot;&gt;&lt;documentProperty UID=&quot;2003060614150123456789&quot; dataSourceUID=&quot;2003060614150123456789&quot;/&gt;&lt;type type=&quot;OawLanguage&quot;&gt;&lt;OawLanguage UID=&quot;Doc.FilenameColon&quot;/&gt;&lt;/type&gt;&lt;/profile&gt;&lt;/OawDocProperty&gt;_x000d__x0009_&lt;OawDocProperty name=&quot;Doc.StatusAndDateColon&quot;&gt;&lt;profile type=&quot;default&quot; UID=&quot;&quot; sameAsDefault=&quot;0&quot;&gt;&lt;documentProperty UID=&quot;2003060614150123456789&quot; dataSourceUID=&quot;2003060614150123456789&quot;/&gt;&lt;type type=&quot;OawLanguage&quot;&gt;&lt;OawLanguage UID=&quot;Doc.StatusAndDateColon&quot;/&gt;&lt;/type&gt;&lt;/profile&gt;&lt;/OawDocProperty&gt;_x000d__x0009_&lt;OawDocProperty name=&quot;Doc.ApprovedByColon&quot;&gt;&lt;profile type=&quot;default&quot; UID=&quot;&quot; sameAsDefault=&quot;0&quot;&gt;&lt;documentProperty UID=&quot;2003060614150123456789&quot; dataSourceUID=&quot;2003060614150123456789&quot;/&gt;&lt;type type=&quot;OawLanguage&quot;&gt;&lt;OawLanguage UID=&quot;Doc.ApprovedByColon&quot;/&gt;&lt;/type&gt;&lt;/profile&gt;&lt;/OawDocProperty&gt;_x000d__x0009_&lt;OawDocProperty name=&quot;Doc.ProcessManagerColon&quot;&gt;&lt;profile type=&quot;default&quot; UID=&quot;&quot; sameAsDefault=&quot;0&quot;&gt;&lt;documentProperty UID=&quot;2003060614150123456789&quot; dataSourceUID=&quot;2003060614150123456789&quot;/&gt;&lt;type type=&quot;OawLanguage&quot;&gt;&lt;OawLanguage UID=&quot;Doc.ProcessManagerColon&quot;/&gt;&lt;/type&gt;&lt;/profile&gt;&lt;/OawDocProperty&gt;_x000d__x0009_&lt;OawDocProperty name=&quot;Doc.SourceColon&quot;&gt;&lt;profile type=&quot;default&quot; UID=&quot;&quot; sameAsDefault=&quot;0&quot;&gt;&lt;documentProperty UID=&quot;2003060614150123456789&quot; dataSourceUID=&quot;2003060614150123456789&quot;/&gt;&lt;type type=&quot;OawLanguage&quot;&gt;&lt;OawLanguage UID=&quot;Doc.SourceColon&quot;/&gt;&lt;/type&gt;&lt;/profile&gt;&lt;/OawDocProperty&gt;_x000d__x0009_&lt;OawDocProperty name=&quot;CustomField.StatusUndDatum&quot;&gt;&lt;profile type=&quot;default&quot; UID=&quot;&quot; sameAsDefault=&quot;0&quot;&gt;&lt;documentProperty UID=&quot;2004112217333376588294&quot; dataSourceUID=&quot;prj.2004111209271974627605&quot;/&gt;&lt;type type=&quot;OawCustomFields&quot;&gt;&lt;OawCustomFields table=&quot;Data&quot; field=&quot;StatusUndDatum&quot;/&gt;&lt;/type&gt;&lt;/profile&gt;&lt;/OawDocProperty&gt;_x000d__x0009_&lt;OawDocProperty name=&quot;CustomField.GenehmigtDurch&quot;&gt;&lt;profile type=&quot;default&quot; UID=&quot;&quot; sameAsDefault=&quot;0&quot;&gt;&lt;documentProperty UID=&quot;2004112217333376588294&quot; dataSourceUID=&quot;prj.2004111209271974627605&quot;/&gt;&lt;type type=&quot;OawCustomFields&quot;&gt;&lt;OawCustomFields table=&quot;Data&quot; field=&quot;GenehmigtDurch&quot;/&gt;&lt;/type&gt;&lt;/profile&gt;&lt;/OawDocProperty&gt;_x000d__x0009_&lt;OawDocProperty name=&quot;CustomField.Prozessverantwortlich&quot;&gt;&lt;profile type=&quot;default&quot; UID=&quot;&quot; sameAsDefault=&quot;0&quot;&gt;&lt;documentProperty UID=&quot;2004112217333376588294&quot; dataSourceUID=&quot;prj.2004111209271974627605&quot;/&gt;&lt;type type=&quot;OawCustomFields&quot;&gt;&lt;OawCustomFields table=&quot;Data&quot; field=&quot;Prozessverantwortlich&quot;/&gt;&lt;/type&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ChapterTitleBrackets&quot;&gt;&lt;profile type=&quot;default&quot; UID=&quot;&quot; sameAsDefault=&quot;0&quot;&gt;&lt;documentProperty UID=&quot;2003060614150123456789&quot; dataSourceUID=&quot;2003060614150123456789&quot;/&gt;&lt;type type=&quot;OawLanguage&quot;&gt;&lt;OawLanguage UID=&quot;Doc.ChapterTitleBrackets&quot;/&gt;&lt;/type&gt;&lt;/profile&gt;&lt;/OawDocProperty&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SubtitleBrackets&quot;&gt;&lt;profile type=&quot;default&quot; UID=&quot;&quot; sameAsDefault=&quot;0&quot;&gt;&lt;documentProperty UID=&quot;2003060614150123456789&quot; dataSourceUID=&quot;2003060614150123456789&quot;/&gt;&lt;type type=&quot;OawLanguage&quot;&gt;&lt;OawLanguage UID=&quot;Doc.SubtitleBrackets&quot;/&gt;&lt;/type&gt;&lt;/profile&gt;&lt;/OawDocProperty&gt;_x000d__x0009_&lt;OawDocProperty name=&quot;CustomField.Bezugsort&quot;&gt;&lt;profile type=&quot;default&quot; UID=&quot;&quot; sameAsDefault=&quot;0&quot;&gt;&lt;documentProperty UID=&quot;2004112217333376588294&quot; dataSourceUID=&quot;prj.2004111209271974627605&quot;/&gt;&lt;type type=&quot;OawCustomFields&quot;&gt;&lt;OawCustomFields table=&quot;Data&quot; field=&quot;Bezugsort&quot;/&gt;&lt;/type&gt;&lt;/profile&gt;&lt;/OawDocProperty&gt;_x000d__x0009_&lt;OawDocProperty name=&quot;Doc.SubtitleLevel1Brackets&quot;&gt;&lt;profile type=&quot;default&quot; UID=&quot;&quot; sameAsDefault=&quot;0&quot;&gt;&lt;documentProperty UID=&quot;2003060614150123456789&quot; dataSourceUID=&quot;2003060614150123456789&quot;/&gt;&lt;type type=&quot;OawLanguage&quot;&gt;&lt;OawLanguage UID=&quot;Doc.SubtitleLevel1Brackets&quot;/&gt;&lt;/type&gt;&lt;/profile&gt;&lt;/OawDocProperty&gt;_x000d__x0009_&lt;OawDocProperty name=&quot;CustomField.BezugsortAnzeigen&quot;&gt;&lt;profile type=&quot;default&quot; UID=&quot;&quot; sameAsDefault=&quot;0&quot;&gt;&lt;documentProperty UID=&quot;2004112217333376588294&quot; dataSourceUID=&quot;prj.2004111209271974627605&quot;/&gt;&lt;type type=&quot;OawCustomFields&quot;&gt;&lt;OawCustomFields table=&quot;Data&quot; field=&quot;BezugsortAnzeigen&quot;/&gt;&lt;/type&gt;&lt;/profile&gt;&lt;/OawDocProperty&gt;_x000d__x0009_&lt;OawDocProperty name=&quot;CustomField.ProzessverantwortlichAnzeigen&quot;&gt;&lt;profile type=&quot;default&quot; UID=&quot;&quot; sameAsDefault=&quot;0&quot;&gt;&lt;documentProperty UID=&quot;2004112217333376588294&quot; dataSourceUID=&quot;prj.2004111209271974627605&quot;/&gt;&lt;type type=&quot;OawCustomFields&quot;&gt;&lt;OawCustomFields table=&quot;Data&quot; field=&quot;ProzessverantwortlichAnzeigen&quot;/&gt;&lt;/type&gt;&lt;/profile&gt;&lt;/OawDocProperty&gt;_x000d__x0009_&lt;OawDocProperty name=&quot;CustomField.GenehmigtDurchAnzeigen&quot;&gt;&lt;profile type=&quot;default&quot; UID=&quot;&quot; sameAsDefault=&quot;0&quot;&gt;&lt;documentProperty UID=&quot;2004112217333376588294&quot; dataSourceUID=&quot;prj.2004111209271974627605&quot;/&gt;&lt;type type=&quot;OawCustomFields&quot;&gt;&lt;OawCustomFields table=&quot;Data&quot; field=&quot;GenehmigtDurchAnzeigen&quot;/&gt;&lt;/type&gt;&lt;/profile&gt;&lt;/OawDocProperty&gt;_x000d__x0009_&lt;OawDocProperty name=&quot;CustomField.StatusUndDatumAnzeigen&quot;&gt;&lt;profile type=&quot;default&quot; UID=&quot;&quot; sameAsDefault=&quot;0&quot;&gt;&lt;documentProperty UID=&quot;2004112217333376588294&quot; dataSourceUID=&quot;prj.2004111209271974627605&quot;/&gt;&lt;type type=&quot;OawCustomFields&quot;&gt;&lt;OawCustomFields table=&quot;Data&quot; field=&quot;StatusUndDatumAnzeigen&quot;/&gt;&lt;/type&gt;&lt;/profile&gt;&lt;/OawDocProperty&gt;_x000d__x0009_&lt;OawDocProperty name=&quot;CustomField.DateinameAnzeigen&quot;&gt;&lt;profile type=&quot;default&quot; UID=&quot;&quot; sameAsDefault=&quot;0&quot;&gt;&lt;documentProperty UID=&quot;2004112217333376588294&quot; dataSourceUID=&quot;prj.2004111209271974627605&quot;/&gt;&lt;type type=&quot;OawCustomFields&quot;&gt;&lt;OawCustomFields table=&quot;Data&quot; field=&quot;DateinameAnzeigen&quot;/&gt;&lt;/type&gt;&lt;/profile&gt;&lt;/OawDocProperty&gt;_x000d__x0009_&lt;OawDocProperty name=&quot;CustomField.StatusDate&quot;&gt;&lt;profile type=&quot;default&quot; UID=&quot;&quot; sameAsDefault=&quot;0&quot;&gt;&lt;documentProperty UID=&quot;2004112217333376588294&quot; dataSourceUID=&quot;prj.2004111209271974627605&quot;/&gt;&lt;type type=&quot;OawCustomFields&quot;&gt;&lt;OawCustomFields table=&quot;Data&quot; field=&quot;StatusDate&quot;/&gt;&lt;/type&gt;&lt;/profile&gt;&lt;/OawDocProperty&gt;_x000d__x0009_&lt;OawDocProperty name=&quot;CustomField.PfadAnzeigen&quot;&gt;&lt;profile type=&quot;default&quot; UID=&quot;&quot; sameAsDefault=&quot;0&quot;&gt;&lt;documentProperty UID=&quot;2004112217333376588294&quot; dataSourceUID=&quot;prj.2004111209271974627605&quot;/&gt;&lt;type type=&quot;OawCustomFields&quot;&gt;&lt;OawCustomFields table=&quot;Data&quot; field=&quot;PfadAnzeigen&quot;/&gt;&lt;/type&gt;&lt;/profile&gt;&lt;/OawDocProperty&gt;_x000d__x0009_&lt;OawDocProperty name=&quot;Doc.DocumentOwnerColon&quot;&gt;&lt;profile type=&quot;default&quot; UID=&quot;&quot; sameAsDefault=&quot;0&quot;&gt;&lt;documentProperty UID=&quot;2003060614150123456789&quot; dataSourceUID=&quot;2003060614150123456789&quot;/&gt;&lt;type type=&quot;OawLanguage&quot;&gt;&lt;OawLanguage UID=&quot;Doc.DocumentOwnerColon&quot;/&gt;&lt;/type&gt;&lt;/profile&gt;&lt;/OawDocProperty&gt;_x000d_&lt;/document&gt;_x000d_"/>
    <w:docVar w:name="OawDistributionEnabled" w:val="&lt;Profiles&gt;&lt;Distribution type=&quot;2&quot; UID=&quot;2011042716545558337551&quot;/&gt;&lt;Distribution type=&quot;2&quot; UID=&quot;2006120514062149532222&quot;/&gt;&lt;Distribution type=&quot;2&quot; UID=&quot;2006120711380151760646&quot;/&gt;&lt;Distribution type=&quot;1&quot; UID=&quot;2006120514175878093883&quot;/&gt;&lt;Distribution type=&quot;1&quot; UID=&quot;2006120514241910601803&quot;/&gt;&lt;Distribution type=&quot;1&quot; UID=&quot;2006121210395821292110&quot;/&gt;&lt;Distribution type=&quot;3&quot; UID=&quot;2004062216425255253277&quot;/&gt;&lt;Distribution type=&quot;3&quot; UID=&quot;2006120514423114802349&quot;/&gt;&lt;Distribution type=&quot;3&quot; UID=&quot;2006121210441235887611&quot;/&gt;&lt;/Profiles&gt;_x000d_"/>
    <w:docVar w:name="OawDocProp.2002122010583847234010578" w:val="&lt;source&gt;&lt;Fields List=&quot;Vorname|Name|Funktion|TelefonDirekt|EMail&quot;/&gt;&lt;profile type=&quot;default&quot; UID=&quot;&quot; sameAsDefault=&quot;0&quot;&gt;&lt;OawDocProperty name=&quot;Signature1.Vorname&quot; field=&quot;Vorname&quot;/&gt;&lt;OawDocProperty name=&quot;Signature1.Name&quot; field=&quot;Name&quot;/&gt;&lt;OawDocProperty name=&quot;Signature1.Funktion&quot; field=&quot;Funktion&quot;/&gt;&lt;OawDocProperty name=&quot;Signature1.TelefonDirekt&quot; field=&quot;TelefonDirekt&quot;/&gt;&lt;OawDocProperty name=&quot;Signature1.EMail&quot; field=&quot;EMail&quot;/&gt;&lt;/profile&gt;&lt;/source&gt;"/>
    <w:docVar w:name="OawDocProp.2002122011014149059130932" w:val="&lt;source&gt;&lt;Fields List=&quot;LogoFarbig|Fensterzeile|Gesamtinstitution|DirektionKlinik|ZentrumBereich|StationAbteilung|Adresszeile1|Adresszeile2|Telefon|Telefax|Zentrale|Mail|Internet|Direktorium1|Direktorium2|Direktorium3|Ort|LogoFusszeile|LogoSW|LogoSW|LogoSW|LogoSW|LogoSW|LogoSW&quot;/&gt;&lt;profile type=&quot;default&quot; UID=&quot;&quot; sameAsDefault=&quot;0&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OawDocProperty name=&quot;Organisation.Fensterzeile&quot; field=&quot;Fensterzeile&quot;/&gt;&lt;OawDocProperty name=&quot;Organisation.Gesamtinstitution&quot; field=&quot;Gesamtinstitution&quot;/&gt;&lt;OawDocProperty name=&quot;Organisation.DirektionKlinik&quot; field=&quot;DirektionKlinik&quot;/&gt;&lt;OawDocProperty name=&quot;Organisation.ZentrumBereich&quot; field=&quot;ZentrumBereich&quot;/&gt;&lt;OawDocProperty name=&quot;Organisation.StationAbteilung&quot; field=&quot;StationAbteilung&quot;/&gt;&lt;OawDocProperty name=&quot;Organisation.Adresszeile1&quot; field=&quot;Adresszeile1&quot;/&gt;&lt;OawDocProperty name=&quot;Organisation.Adresszeile2&quot; field=&quot;Adresszeile2&quot;/&gt;&lt;OawDocProperty name=&quot;Organisation.Telefon&quot; field=&quot;Telefon&quot;/&gt;&lt;OawDocProperty name=&quot;Organisation.Telefax&quot; field=&quot;Telefax&quot;/&gt;&lt;OawDocProperty name=&quot;Organisation.Zentrale&quot; field=&quot;Zentrale&quot;/&gt;&lt;OawDocProperty name=&quot;Organisation.Mail&quot; field=&quot;Mail&quot;/&gt;&lt;OawDocProperty name=&quot;Organisation.Internet&quot; field=&quot;Internet&quot;/&gt;&lt;OawDocProperty name=&quot;Organisation.Direktorium1&quot; field=&quot;Direktorium1&quot;/&gt;&lt;OawDocProperty name=&quot;Organisation.Direktorium2&quot; field=&quot;Direktorium2&quot;/&gt;&lt;OawDocProperty name=&quot;Organisation.Direktorium3&quot; field=&quot;Direktorium3&quot;/&gt;&lt;OawDocProperty name=&quot;Organisation.Ort&quot; field=&quot;Ort&quot;/&gt;&lt;OawPicture name=&quot;LogoFooter&quot; field=&quot;LogoFusszeile&quot; UID=&quot;2011051010335893952369&quot; top=&quot;2720&quot; left=&quot;0&quot; relativeHorizontalPosition=&quot;1&quot; relativeVerticalPosition=&quot;1&quot; horizontalAdjustment=&quot;0&quot; verticalAdjustment=&quot;0&quot; anchorBookmark=&quot;LogoFooter, LogoFooterN&quot; inlineAnchorBookmark=&quot;&quot;/&gt;&lt;/profile&gt;&lt;profile type=&quot;print&quot; UID=&quot;2011042716545558337551&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profile type=&quot;print&quot; UID=&quot;2006120514062149532222&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profile type=&quot;send&quot; UID=&quot;2006120514175878093883&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profile type=&quot;send&quot; UID=&quot;2006120514241910601803&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profile type=&quot;save&quot; UID=&quot;2004062216425255253277&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profile type=&quot;save&quot; UID=&quot;2006120514423114802349&quot; sameAsDefault=&quot;0&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elephone&quot; field=&quot;Doc.Telephone&quot;/&gt;&lt;OawDocProperty name=&quot;Doc.Facsimile&quot; field=&quot;Doc.Facsimile&quot;/&gt;&lt;OawDocProperty name=&quot;Doc.Switchboard&quot; field=&quot;Doc.Switchboard&quot;/&gt;&lt;OawDocProperty name=&quot;Doc.TelephoneDirect&quot; field=&quot;Doc.TelephoneDirect&quot;/&gt;&lt;OawDocProperty name=&quot;Doc.CopyToColon&quot; field=&quot;Doc.CopyToColon&quot;/&gt;&lt;OawDocProperty name=&quot;Doc.FaxFax&quot; field=&quot;Doc.FaxFax&quot;/&gt;&lt;OawDocProperty name=&quot;Doc.ToTelefax&quot; field=&quot;Doc.ToTelefax&quot;/&gt;&lt;OawDocProperty name=&quot;Doc.Date&quot; field=&quot;Doc.Date&quot;/&gt;&lt;OawDocProperty name=&quot;Doc.PagesTotally&quot; field=&quot;Doc.PagesTotally&quot;/&gt;&lt;OawDocProperty name=&quot;Doc.SubjectWithoutBrackets&quot; field=&quot;Doc.SubjectWithoutBrackets&quot;/&gt;&lt;OawDocProperty name=&quot;Doc.Memo&quot; field=&quot;Doc.Memo&quot;/&gt;&lt;OawDocProperty name=&quot;Doc.From&quot; field=&quot;Doc.From&quot;/&gt;&lt;OawDocProperty name=&quot;Doc.To&quot; field=&quot;Doc.To&quot;/&gt;&lt;OawDocProperty name=&quot;Doc.ToNotice&quot; field=&quot;Doc.ToNotice&quot;/&gt;&lt;OawDocProperty name=&quot;Doc.Haupttitel&quot; field=&quot;Doc.Haupttitel&quot;/&gt;&lt;OawDocProperty name=&quot;Doc.Hauptuntertitel&quot; field=&quot;Doc.Hauptuntertitel&quot;/&gt;&lt;OawDocProperty name=&quot;Doc.VersionColon&quot; field=&quot;Doc.VersionColon&quot;/&gt;&lt;OawDocProperty name=&quot;Doc.DateColon&quot; field=&quot;Doc.DateColon&quot;/&gt;&lt;OawDocProperty name=&quot;Doc.AuthorColon&quot; field=&quot;Doc.AuthorColon&quot;/&gt;&lt;OawDocProperty name=&quot;Doc.PageColon&quot; field=&quot;Doc.PageColon&quot;/&gt;&lt;OawDocProperty name=&quot;Doc.FilenameColon&quot; field=&quot;Doc.FilenameColon&quot;/&gt;&lt;OawDocProperty name=&quot;Doc.StatusAndDateColon&quot; field=&quot;Doc.StatusAndDateColon&quot;/&gt;&lt;OawDocProperty name=&quot;Doc.ApprovedByColon&quot; field=&quot;Doc.ApprovedByColon&quot;/&gt;&lt;OawDocProperty name=&quot;Doc.ProcessManagerColon&quot; field=&quot;Doc.ProcessManagerColon&quot;/&gt;&lt;OawDocProperty name=&quot;Doc.SourceColon&quot; field=&quot;Doc.SourceColon&quot;/&gt;&lt;OawDocProperty name=&quot;Doc.TableOfContents&quot; field=&quot;Doc.TableOfContents&quot;/&gt;&lt;OawDocProperty name=&quot;Doc.ChapterTitleBrackets&quot; field=&quot;Doc.ChapterTitleBrackets&quot;/&gt;&lt;OawDocProperty name=&quot;Doc.TitleBrackets&quot; field=&quot;Doc.TitleBrackets&quot;/&gt;&lt;OawDocProperty name=&quot;Doc.SubtitleBrackets&quot; field=&quot;Doc.SubtitleBrackets&quot;/&gt;&lt;OawDocProperty name=&quot;Doc.SubtitleLevel1Brackets&quot; field=&quot;Doc.SubtitleLevel1Brackets&quot;/&gt;&lt;OawDocProperty name=&quot;Doc.DocumentOwnerColon&quot; field=&quot;Doc.DocumentOwnerColon&quot;/&gt;&lt;/profile&gt;&lt;profile type=&quot;print&quot; UID=&quot;2011042716545558337551&quot; sameAsDefault=&quot;0&quot;&gt;&lt;SQL&gt;SELECT Value, UID FROM Data WHERE LCID = '%WhereLCID%';&lt;/SQL&gt;&lt;OawDocProperty name=&quot;Outputstatus.Draft&quot; field=&quot;Doc.Draft&quot;/&gt;&lt;/profile&gt;&lt;profile type=&quot;send&quot; UID=&quot;2006120514175878093883&quot; sameAsDefault=&quot;0&quot;&gt;&lt;SQL&gt;SELECT Value, UID FROM Data WHERE LCID = '%WhereLCID%';&lt;/SQL&gt;&lt;OawDocProperty name=&quot;Outputstatus.Draft&quot; field=&quot;Doc.Draft&quot;/&gt;&lt;/profile&gt;&lt;profile type=&quot;save&quot; UID=&quot;2004062216425255253277&quot; sameAsDefault=&quot;0&quot;&gt;&lt;SQL&gt;SELECT Value, UID FROM Data WHERE LCID = '%WhereLCID%';&lt;/SQL&gt;&lt;OawDocProperty name=&quot;Outputstatus.Draft&quot; field=&quot;Doc.Draft&quot;/&gt;&lt;/profile&gt;&lt;profile type=&quot;print&quot; UID=&quot;2006120514062149532222&quot; sameAsDefault=&quot;0&quot;&gt;&lt;SQL&gt;SELECT Value, UID FROM Data WHERE LCID = '%WhereLCID%';&lt;/SQL&gt;&lt;OawDocProperty name=&quot;Outputstatus.Internal&quot; field=&quot;Doc.Internal&quot;/&gt;&lt;/profile&gt;&lt;profile type=&quot;send&quot; UID=&quot;2006120514241910601803&quot; sameAsDefault=&quot;0&quot;&gt;&lt;SQL&gt;SELECT Value, UID FROM Data WHERE LCID = '%WhereLCID%';&lt;/SQL&gt;&lt;OawDocProperty name=&quot;Outputstatus.Internal&quot; field=&quot;Doc.Internal&quot;/&gt;&lt;/profile&gt;&lt;profile type=&quot;save&quot; UID=&quot;2006120514423114802349&quot; sameAsDefault=&quot;0&quot;&gt;&lt;SQL&gt;SELECT Value, UID FROM Data WHERE LCID = '%WhereLCID%';&lt;/SQL&gt;&lt;OawDocProperty name=&quot;Outputstatus.Internal&quot; field=&quot;Doc.Internal&quot;/&gt;&lt;/profile&gt;&lt;/source&gt;"/>
    <w:docVar w:name="OawDocProp.2003061115381095709037" w:val="&lt;source&gt;&lt;Fields List=&quot;Vorname|Name|Funktion|TelefonDirekt|EMail&quot;/&gt;&lt;profile type=&quot;default&quot; UID=&quot;&quot; sameAsDefault=&quot;0&quot;&gt;&lt;OawDocProperty name=&quot;Signature2.Vorname&quot; field=&quot;Vorname&quot;/&gt;&lt;OawDocProperty name=&quot;Signature2.Name&quot; field=&quot;Name&quot;/&gt;&lt;OawDocProperty name=&quot;Signature2.Funktion&quot; field=&quot;Funktion&quot;/&gt;&lt;OawDocProperty name=&quot;Signature2.TelefonDirekt&quot; field=&quot;TelefonDirekt&quot;/&gt;&lt;OawDocProperty name=&quot;Signature2.EMail&quot; field=&quot;EMail&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StatusUndDatum|GenehmigtDurch|Prozessverantwortlich|Bezugsort|BezugsortAnzeigen|ProzessverantwortlichAnzeigen|GenehmigtDurchAnzeigen|StatusUndDatumAnzeigen|DateinameAnzeigen|StatusDate|PfadAnzeigen&quot;/&gt;&lt;profile type=&quot;default&quot; UID=&quot;&quot; sameAsDefault=&quot;0&quot;&gt;&lt;OawDocProperty name=&quot;CustomField.StatusUndDatum&quot; field=&quot;StatusUndDatum&quot;/&gt;&lt;OawDocProperty name=&quot;CustomField.GenehmigtDurch&quot; field=&quot;GenehmigtDurch&quot;/&gt;&lt;OawDocProperty name=&quot;CustomField.Prozessverantwortlich&quot; field=&quot;Prozessverantwortlich&quot;/&gt;&lt;OawDocProperty name=&quot;CustomField.Bezugsort&quot; field=&quot;Bezugsort&quot;/&gt;&lt;OawDocProperty name=&quot;CustomField.BezugsortAnzeigen&quot; field=&quot;BezugsortAnzeigen&quot;/&gt;&lt;OawDocProperty name=&quot;CustomField.ProzessverantwortlichAnzeigen&quot; field=&quot;ProzessverantwortlichAnzeigen&quot;/&gt;&lt;OawDocProperty name=&quot;CustomField.GenehmigtDurchAnzeigen&quot; field=&quot;GenehmigtDurchAnzeigen&quot;/&gt;&lt;OawDocProperty name=&quot;CustomField.StatusUndDatumAnzeigen&quot; field=&quot;StatusUndDatumAnzeigen&quot;/&gt;&lt;OawDocProperty name=&quot;CustomField.DateinameAnzeigen&quot; field=&quot;DateinameAnzeigen&quot;/&gt;&lt;OawDocProperty name=&quot;CustomField.StatusDate&quot; field=&quot;StatusDate&quot;/&gt;&lt;OawDocProperty name=&quot;CustomField.PfadAnzeigen&quot; field=&quot;PfadAnzeigen&quot;/&gt;&lt;/profile&gt;&lt;/source&gt;"/>
    <w:docVar w:name="OawDocProp.2006040509495284662868" w:val="&lt;source&gt;&lt;Fields List=&quot;Name|Vorname&quot;/&gt;&lt;profile type=&quot;default&quot; UID=&quot;&quot; sameAsDefault=&quot;0&quot;&gt;&lt;OawDocProperty name=&quot;Author.Name&quot; field=&quot;Name&quot;/&gt;&lt;OawDocProperty name=&quot;Author.Vorname&quot; field=&quot;Vorname&quot;/&gt;&lt;/profile&gt;&lt;/source&gt;"/>
    <w:docVar w:name="OawDocProp.2011042715470072349041" w:val="&lt;source&gt;&lt;Fields List=&quot;Vorname|Name|Funktion|TelefonDirekt|EMail&quot;/&gt;&lt;profile type=&quot;default&quot; UID=&quot;&quot; sameAsDefault=&quot;0&quot;&gt;&lt;OawDocProperty name=&quot;Signature3.Vorname&quot; field=&quot;Vorname&quot;/&gt;&lt;OawDocProperty name=&quot;Signature3.Name&quot; field=&quot;Name&quot;/&gt;&lt;OawDocProperty name=&quot;Signature3.Funktion&quot; field=&quot;Funktion&quot;/&gt;&lt;OawDocProperty name=&quot;Signature3.TelefonDirekt&quot; field=&quot;TelefonDirekt&quot;/&gt;&lt;OawDocProperty name=&quot;Signature3.EMail&quot; field=&quot;EMail&quot;/&gt;&lt;/profile&gt;&lt;/source&gt;"/>
    <w:docVar w:name="OawDocProp.2011042715481766891231" w:val="&lt;source&gt;&lt;Fields List=&quot;Vorname|Name|Funktion|TelefonDirekt|EMail&quot;/&gt;&lt;profile type=&quot;default&quot; UID=&quot;&quot; sameAsDefault=&quot;0&quot;&gt;&lt;OawDocProperty name=&quot;Signature4.Vorname&quot; field=&quot;Vorname&quot;/&gt;&lt;OawDocProperty name=&quot;Signature4.Name&quot; field=&quot;Name&quot;/&gt;&lt;OawDocProperty name=&quot;Signature4.Funktion&quot; field=&quot;Funktion&quot;/&gt;&lt;OawDocProperty name=&quot;Signature4.TelefonDirekt&quot; field=&quot;TelefonDirekt&quot;/&gt;&lt;OawDocProperty name=&quot;Signature4.EMail&quot; field=&quot;EMail&quot;/&gt;&lt;/profile&gt;&lt;/source&gt;"/>
    <w:docVar w:name="OawDocPropSource" w:val="&lt;DocProps&gt;&lt;DocProp UID=&quot;2003080714212273705547&quot; EntryUID=&quot;2022071311460009282726&quot; PrimaryUID=&quot;ClientSuite&quot; Active=&quot;true&quot;&gt;&lt;Field Name=&quot;UID&quot; Value=&quot;2022071311460009282726&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DeliveryOptionEMail&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IntroductionImported&quot; Value=&quot;&quot;/&gt;&lt;Field Name=&quot;orgOuLev3&quot; Value=&quot;&quot;/&gt;&lt;Field Name=&quot;orgOuLev4&quot; Value=&quot;&quot;/&gt;&lt;Field Name=&quot;orgOuLev5&quot; Value=&quot;&quot;/&gt;&lt;Field Name=&quot;orgOuLev6&quot; Value=&quot;&quot;/&gt;&lt;Field Name=&quot;orgOuLev7&quot; Value=&quot;&quot;/&gt;&lt;Field Name=&quot;orgOuLev8&quot; Value=&quot;&quot;/&gt;&lt;/DocProp&gt;&lt;DocProp UID=&quot;2002122011014149059130932&quot; EntryUID=&quot;2016092614585802657161&quot; PrimaryUID=&quot;ClientSuite&quot; Active=&quot;true&quot;&gt;&lt;Field Name=&quot;UID&quot; Value=&quot;2016092614585802657161&quot;/&gt;&lt;Field Name=&quot;IDName&quot; Value=&quot;Psychiatrische Universitätsklinik Zürich, Klinik für Psychiatrie, Psychotherapie und Psychosomatik, Zentrum für Assessment und Triage, Mobiler Dienst für Wohnversorgung&quot;/&gt;&lt;Field Name=&quot;Gesamtinstitution&quot; Value=&quot;Psychiatrische Universitätsklinik Zürich&quot;/&gt;&lt;Field Name=&quot;ZentrumBereich&quot; Value=&quot;Zentrum für Assessment und Triage&quot;/&gt;&lt;Field Name=&quot;StationAbteilung&quot; Value=&quot;Mobiler Dienst für Wohnversorgung&quot;/&gt;&lt;Field Name=&quot;Adresszeile1&quot; Value=&quot;Lenggstrasse 31, Postfach 363&quot;/&gt;&lt;Field Name=&quot;Adresszeile2&quot; Value=&quot;8032 Zürich&quot;/&gt;&lt;Field Name=&quot;Telefon&quot; Value=&quot;+41 (0)58 384 33 64&quot;/&gt;&lt;Field Name=&quot;Mail&quot; Value=&quot;mdw@pukzh.ch&quot;/&gt;&lt;Field Name=&quot;Zentrale&quot; Value=&quot;+41 (0)58 384 21 11&quot;/&gt;&lt;Field Name=&quot;LogoFarbig&quot; Value=&quot;%Logos%\PUKLogo.Color.D.2100.490.wmf&quot;/&gt;&lt;Field Name=&quot;LogoSW&quot; Value=&quot;%Logos%\PUKLogo.BW.D.2100.490.wmf&quot;/&gt;&lt;Field Name=&quot;Fensterzeile&quot; Value=&quot;Postfach 363, 8032 Zürich&quot;/&gt;&lt;Field Name=&quot;Ort&quot; Value=&quot;Zürich&quot;/&gt;&lt;Field Name=&quot;Internet&quot; Value=&quot;www.pukzh.ch&quot;/&gt;&lt;Field Name=&quot;Telefax&quot; Value=&quot;&quot;/&gt;&lt;Field Name=&quot;Direktorium1&quot; Value=&quot;Direktor Klinik für Psychiatrie, Psychotherapie und Psychosomatik:&quot;/&gt;&lt;Field Name=&quot;Direktorium2&quot; Value=&quot;Prof. Dr. med. Erich Seifritz&quot;/&gt;&lt;Field Name=&quot;Direktorium3&quot; Value=&quot;&quot;/&gt;&lt;Field Name=&quot;LogoFarbigQuer&quot; Value=&quot;%Logos%\PUKLogo.Color.Quer.D.2970.490.wmf&quot;/&gt;&lt;Field Name=&quot;LogoFusszeileQuer&quot; Value=&quot;%Logos%\PUKFooter.BW.Quer.D.2970.490.emf&quot;/&gt;&lt;Field Name=&quot;LogoSWQuer&quot; Value=&quot;%Logos%\PUKLogo.BW.Quer.D.2970.490.wmf&quot;/&gt;&lt;Field Name=&quot;LogoFusszeile&quot; Value=&quot;%Logos%\PUKFooter.BW.D.2100.490.emf&quot;/&gt;&lt;Field Name=&quot;LogoFarbigPP&quot; Value=&quot;%Logos%\PUKLogo.PP.Color.D.2540.1905.wmf&quot;/&gt;&lt;Field Name=&quot;FusszeilePP&quot; Value=&quot;Klinik für Psychiatrie, Psychotherapie und Psychosomatik, Zentrum für Assessment und Triage, Mobiler Dienst für Wohnversorgung&quot;/&gt;&lt;Field Name=&quot;LogoFarbigPP1&quot; Value=&quot;%Logos%\PUKLogo.PP1.Color.D.2100.2970.wmf&quot;/&gt;&lt;Field Name=&quot;LogoFarbigPP3&quot; Value=&quot;%Logos%\PUKLogo.PP3.Color.D.2100.2970.wmf&quot;/&gt;&lt;Field Name=&quot;DirektionKlinik&quot; Value=&quot;Klinik für Psychiatrie, Psychotherapie und Psychosomatik&quot;/&gt;&lt;Field Name=&quot;LogoZusatzHochFarbig&quot; Value=&quot;%Logos%\PUK to excellence_color.2100.700.wmf&quot;/&gt;&lt;Field Name=&quot;LogoZusatzHochSW&quot; Value=&quot;%Logos%\PUK to excellence_bw.2100.700.wmf&quot;/&gt;&lt;Field Name=&quot;LogoZusatzQuerFarbig&quot; Value=&quot;%Logos%\PUK to excellence_landscape_color.2970.700.wmf&quot;/&gt;&lt;Field Name=&quot;LogoZusatzQuerSW&quot; Value=&quot;%Logos%\PUK to excellence_landscape_bw.2970.700.wmf&quot;/&gt;&lt;Field Name=&quot;LogoFarbigHochA5&quot; Value=&quot;%Logos%\PUKLogo.Color.D.A5.1480.300.wmf&quot;/&gt;&lt;Field Name=&quot;LogoSWHochA5&quot; Value=&quot;%Logos%\PUKLogo.BW.D.A5.1480.300.wmf&quot;/&gt;&lt;Field Name=&quot;LogoFarbigQuerA5&quot; Value=&quot;%Logos%\PUKLogo.Color.Quer.D.A5.2100.300.wmf&quot;/&gt;&lt;Field Name=&quot;LogoSWQuerA5&quot; Value=&quot;%Logos%\PUKLogo.BW.Quer.D.A5.2100.300.wmf&quot;/&gt;&lt;Field Name=&quot;LogoSWHochA3&quot; Value=&quot;%Logos%\PUKLogo.BW.D.A3.2970.350.wmf&quot;/&gt;&lt;Field Name=&quot;LogoFarbigQuerA3&quot; Value=&quot;%Logos%\PUKLogo.Color.Quer.D.A3.4200.350.wmf&quot;/&gt;&lt;Field Name=&quot;LogoSWQuerA3&quot; Value=&quot;%Logos%\PUKLogo.BW.Quer.D.A3.4200.350.wmf&quot;/&gt;&lt;Field Name=&quot;LogoFusszeileA3&quot; Value=&quot;%Logos%\PUKFooterA3.D.2970.490.emf&quot;/&gt;&lt;Field Name=&quot;LogoFarbigHochA3&quot; Value=&quot;%Logos%\PUKLogo.Color.D.A3.2970.350.wmf&quot;/&gt;&lt;Field Name=&quot;LogoFusszeileQuerA3&quot; Value=&quot;%Logos%\PUKFooterQuerA3.D.4200.490.emf&quot;/&gt;&lt;Field Name=&quot;LogoFusszeileQuerA5&quot; Value=&quot;%Logos%\PUKFooterQuerA5.D.2100.490.emf&quot;/&gt;&lt;Field Name=&quot;LogoFusszeileA5&quot; Value=&quot;%Logos%\PUKFooterA5.D.1480.490.emf&quot;/&gt;&lt;Field Name=&quot;DirektionKlinikBriefkopf&quot; Value=&quot;Klinik für Psychiatrie, Psychotherapie &amp;#xA;und Psychosomatik&quot;/&gt;&lt;Field Name=&quot;DirektoriumBriefkopf&quot; Value=&quot;Direktor Klinik für Psychiatrie, Psychotherapie &amp;#xA;und Psychosomatik:&quot;/&gt;&lt;Field Name=&quot;ZentrumBereichBriefkopf&quot; Value=&quot;Zentrum für Assessment und Triage&quot;/&gt;&lt;Field Name=&quot;StationAbteilungBriefkopf&quot; Value=&quot;Mobiler Dienst für Wohnversorgung&quot;/&gt;&lt;Field Name=&quot;OutlookSignatureLogo&quot; Value=&quot;&quot;/&gt;&lt;Field Name=&quot;OutlookSignatureLink&quot; Value=&quot;&quot;/&gt;&lt;Field Name=&quot;Data_UID&quot; Value=&quot;2016092614585802657161&quot;/&gt;&lt;Field Name=&quot;Field_Name&quot; Value=&quot;&quot;/&gt;&lt;Field Name=&quot;Field_UID&quot; Value=&quot;&quot;/&gt;&lt;Field Name=&quot;ML_LCID&quot; Value=&quot;&quot;/&gt;&lt;Field Name=&quot;ML_Value&quot; Value=&quot;&quot;/&gt;&lt;Field Name=&quot;SelectedUID&quot; Value=&quot;2018042513313305669261&quot;/&gt;&lt;/DocProp&gt;&lt;DocProp UID=&quot;2006040509495284662868&quot; EntryUID=&quot;2018042513270804630890&quot; PrimaryUID=&quot;ClientSuite&quot; Active=&quot;true&quot;&gt;&lt;Field Name=&quot;UID&quot; Value=&quot;2018042513270804630890&quot;/&gt;&lt;Field Name=&quot;IDName&quot; Value=&quot;Rahel Fröbel&quot;/&gt;&lt;Field Name=&quot;Name&quot; Value=&quot;Rahel Fröbel&quot;/&gt;&lt;Field Name=&quot;Funktion&quot; Value=&quot;Pflegeexpertin APN &amp;amp; Co-Leitung MDW&quot;/&gt;&lt;Field Name=&quot;TelefonDirekt&quot; Value=&quot;+41 (0)79 561 34 18&quot;/&gt;&lt;Field Name=&quot;EMail&quot; Value=&quot;rahel.froebel@pukzh.ch&quot;/&gt;&lt;Field Name=&quot;Data_UID&quot; Value=&quot;2018042513270804630890&quot;/&gt;&lt;Field Name=&quot;Field_Name&quot; Value=&quot;&quot;/&gt;&lt;Field Name=&quot;Field_UID&quot; Value=&quot;&quot;/&gt;&lt;Field Name=&quot;ML_LCID&quot; Value=&quot;&quot;/&gt;&lt;Field Name=&quot;ML_Value&quot; Value=&quot;&quot;/&gt;&lt;Field Name=&quot;SelectedUID&quot; Value=&quot;2018042513313305669261&quot;/&gt;&lt;/DocProp&gt;&lt;DocProp UID=&quot;2002122010583847234010578&quot; EntryUID=&quot;2018042513270804630890&quot; PrimaryUID=&quot;ClientSuite&quot; Active=&quot;true&quot;&gt;&lt;Field Name=&quot;UID&quot; Value=&quot;2018042513270804630890&quot;/&gt;&lt;Field Name=&quot;IDName&quot; Value=&quot;Rahel Fröbel&quot;/&gt;&lt;Field Name=&quot;Name&quot; Value=&quot;Rahel Fröbel&quot;/&gt;&lt;Field Name=&quot;Funktion&quot; Value=&quot;Pflegeexpertin APN &amp;amp; Co-Leitung MDW&quot;/&gt;&lt;Field Name=&quot;TelefonDirekt&quot; Value=&quot;+41 (0)79 561 34 18&quot;/&gt;&lt;Field Name=&quot;EMail&quot; Value=&quot;rahel.froebel@pukzh.ch&quot;/&gt;&lt;Field Name=&quot;Data_UID&quot; Value=&quot;2018042513270804630890&quot;/&gt;&lt;Field Name=&quot;Field_Name&quot; Value=&quot;&quot;/&gt;&lt;Field Name=&quot;Field_UID&quot; Value=&quot;&quot;/&gt;&lt;Field Name=&quot;ML_LCID&quot; Value=&quot;&quot;/&gt;&lt;Field Name=&quot;ML_Value&quot; Value=&quot;&quot;/&gt;&lt;Field Name=&quot;SelectedUID&quot; Value=&quot;2018042513313305669261&quot;/&gt;&lt;/DocProp&gt;&lt;DocProp UID=&quot;2003061115381095709037&quot; EntryUID=&quot;2003121817293296325874&quot; PrimaryUID=&quot;ClientSuite&quot; Active=&quot;true&quot;&gt;&lt;Field Name=&quot;UID&quot; Value=&quot;2003121817293296325874&quot;/&gt;&lt;Field Name=&quot;IDName&quot; Value=&quot;(Leer)&quot;/&gt;&lt;Field Name=&quot;SelectedUID&quot; Value=&quot;2018042513313305669261&quot;/&gt;&lt;/DocProp&gt;&lt;DocProp UID=&quot;2011042715470072349041&quot; EntryUID=&quot;2003121817293296325874&quot; PrimaryUID=&quot;ClientSuite&quot; Active=&quot;true&quot;&gt;&lt;Field Name=&quot;UID&quot; Value=&quot;2003121817293296325874&quot;/&gt;&lt;Field Name=&quot;IDName&quot; Value=&quot;(Leer)&quot;/&gt;&lt;Field Name=&quot;SelectedUID&quot; Value=&quot;2018042513313305669261&quot;/&gt;&lt;/DocProp&gt;&lt;DocProp UID=&quot;2011042715481766891231&quot; EntryUID=&quot;2003121817293296325874&quot; PrimaryUID=&quot;ClientSuite&quot; Active=&quot;true&quot;&gt;&lt;Field Name=&quot;UID&quot; Value=&quot;2003121817293296325874&quot;/&gt;&lt;Field Name=&quot;IDName&quot; Value=&quot;(Leer)&quot;/&gt;&lt;Field Name=&quot;SelectedUID&quot; Value=&quot;2018042513313305669261&quot;/&gt;&lt;/DocProp&gt;&lt;DocProp UID=&quot;2004112217290390304928&quot; EntryUID=&quot;&quot; PrimaryUID=&quot;ClientSuite&quot; Active=&quot;true&quot;&gt;&lt;Field Name=&quot;UID&quot; Value=&quot;&quot;/&gt;&lt;/DocProp&gt;&lt;DocProp UID=&quot;2009082513331568340343&quot; EntryUID=&quot;&quot; PrimaryUID=&quot;ClientSuite&quot; Active=&quot;true&quot;&gt;&lt;Field Name=&quot;UID&quot; Value=&quot;&quot;/&gt;&lt;/DocProp&gt;&lt;DocProp UID=&quot;2004112217333376588294&quot; EntryUID=&quot;2004123010144120300001&quot; PrimaryUID=&quot;ClientSuite&quot; Active=&quot;true&quot;&gt;&lt;Field Name=&quot;UID&quot; Value=&quot;2004123010144120300001&quot;/&gt;&lt;Field Name=&quot;Bezugsort&quot; Value=&quot;&quot;/&gt;&lt;Field Name=&quot;Prozessverantwortlich&quot; Value=&quot;&quot;/&gt;&lt;Field Name=&quot;GenehmigtDurch&quot; Value=&quot;&quot;/&gt;&lt;Field Name=&quot;StatusUndDatum&quot; Value=&quot;&quot;/&gt;&lt;Field Name=&quot;StatusDate&quot; Value=&quot;13. Juli 2022&quot;/&gt;&lt;Field Name=&quot;BezugsortAnzeigen&quot; Value=&quot;0&quot;/&gt;&lt;Field Name=&quot;ProzessverantwortlichAnzeigen&quot; Value=&quot;0&quot;/&gt;&lt;Field Name=&quot;GenehmigtDurchAnzeigen&quot; Value=&quot;0&quot;/&gt;&lt;Field Name=&quot;StatusUndDatumAnzeigen&quot; Value=&quot;0&quot;/&gt;&lt;Field Name=&quot;DateinameAnzeigen&quot; Value=&quot;-1&quot;/&gt;&lt;Field Name=&quot;PfadAnzeigen&quot; Value=&quot;0&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Button&quot; IDName=&quot;Legendentext&quot; Icon=&quot;3546&quot; Label=&quot;&amp;lt;translate&amp;gt;Style.Legendtext&amp;lt;/translate&amp;gt;&quot; Command=&quot;StyleApply&quot; Parameter=&quot;Legendentext&quot;/&gt;_x000d_&lt;/Item&gt;_x000d_&lt;Item Type=&quot;SubMenu&quot; IDName=&quot;StructureStyles&quot;&gt;_x000d_&lt;Item Type=&quot;Button&quot; IDName=&quot;MainTitle&quot; Icon=&quot;3546&quot; Label=&quot;&amp;lt;translate&amp;gt;Style.MainTitle&amp;lt;/translate&amp;gt;&quot; Command=&quot;StyleApply&quot; Parameter=&quot;Haupttitel&quot;/&gt;_x000d_&lt;Item Type=&quot;Button&quot; IDName=&quot;SubMainTitle&quot; Icon=&quot;3546&quot; Label=&quot;&amp;lt;translate&amp;gt;Style.MainSubtitle&amp;lt;/translate&amp;gt;&quot; Command=&quot;StyleApply&quot; Parameter=&quot;Hauptuntertitel&quot;/&gt;_x000d_&lt;Item Type=&quot;Button&quot; IDName=&quot;Title1&quot; Icon=&quot;3546&quot; Label=&quot;&amp;lt;translate&amp;gt;Style.Title1&amp;lt;/translate&amp;gt;&quot; Command=&quot;StyleApply&quot; Parameter=&quot;Titel 1&quot;/&gt;_x000d_&lt;Item Type=&quot;Button&quot; IDName=&quot;Title2&quot; Icon=&quot;3546&quot; Label=&quot;&amp;lt;translate&amp;gt;Style.Title2&amp;lt;/translate&amp;gt;&quot; Command=&quot;StyleApply&quot; Parameter=&quot;Titel 2&quot;/&gt;_x000d_&lt;Item Type=&quot;Button&quot; IDName=&quot;Title3&quot; Icon=&quot;3546&quot; Label=&quot;&amp;lt;translate&amp;gt;Style.Title3&amp;lt;/translate&amp;gt;&quot; Command=&quot;StyleApply&quot; Parameter=&quot;Titel 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PDF&gt;&lt;/send&gt;&lt;send profileUID=&quot;2006120514175878093883&quot;&gt;&lt;mail&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word&gt;&lt;PDF&gt;&lt;category&gt;&lt;/category&gt;&lt;keywords&gt;&lt;/keywords&gt;&lt;comments&gt;&lt;/comments&gt;&lt;hyperlinkBase&gt;&lt;/hyperlinkBas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PDF&gt;&lt;/send&gt;&lt;send profileUID=&quot;2006121210395821292110&quot;&gt;&lt;mail&gt;&lt;cc&gt;&lt;/cc&gt;&lt;bcc&gt;&lt;/bcc&gt;&lt;body&gt;&lt;/body&gt;&lt;to&gt;&lt;value type=&quot;OawDocProperty&quot; name=&quot;Recipient.EMail&quot;&gt;&lt;separator text=&quot;&quot;&gt;&lt;/separator&gt;&lt;format text=&quot;&quot;&gt;&lt;/format&gt;&lt;/value&gt;&lt;/to&gt;&lt;subject&gt;&lt;value type=&quot;OawDocProperty&quot; name=&quot;BM_Subject&quot;&gt;&lt;separator text=&quot;&quot;&gt;&lt;/separator&gt;&lt;format text=&quot;&quot;&gt;&lt;/format&gt;&lt;/value&gt;&lt;/subject&gt;&lt;/mail&gt;&lt;word&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word&gt;&lt;PDF&gt;&lt;category&gt;&lt;/category&gt;&lt;keywords&gt;&lt;/keywords&gt;&lt;comments&gt;&lt;/comments&gt;&lt;hyperlinkBase&gt;&lt;/hyperlinkBase&gt;&lt;fileName&gt;&lt;/fileName&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PDF&gt;&lt;/send&gt;&lt;save profileUID=&quot;2004062216425255253277&quot;&gt;&lt;word&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subject&gt;&lt;value type=&quot;OawDocProperty&quot; name=&quot;BM_Subject&quot;&gt;&lt;separator text=&quot;&quot;&gt;&lt;/separator&gt;&lt;format text=&quot;&quot;&gt;&lt;/format&gt;&lt;/value&gt;&lt;/subject&gt;&lt;/word&gt;&lt;PDF&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subject&gt;&lt;value type=&quot;OawDocProperty&quot; name=&quot;BM_Subject&quot;&gt;&lt;separator text=&quot;&quot;&gt;&lt;/separator&gt;&lt;format text=&quot;&quot;&gt;&lt;/format&gt;&lt;/value&gt;&lt;/subject&gt;&lt;/PDF&gt;&lt;/save&gt;&lt;save profileUID=&quot;2006120514423114802349&quot;&gt;&lt;word&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word&gt;&lt;PDF&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PDF&gt;&lt;/save&gt;&lt;save profileUID=&quot;2006121210441235887611&quot;&gt;&lt;word&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word&gt;&lt;PDF&gt;&lt;subject&gt;&lt;value type=&quot;OawDocProperty&quot; name=&quot;BM_Subject&quot;&gt;&lt;separator text=&quot;&quot;&gt;&lt;/separator&gt;&lt;format text=&quot;&quot;&gt;&lt;/format&gt;&lt;/value&gt;&lt;/subject&gt;&lt;company&gt;&lt;value type=&quot;OawDocProperty&quot; name=&quot;Organisation.Gesamtinstitution&quot;&gt;&lt;separator text=&quot;,%space%&quot;&gt;&lt;/separator&gt;&lt;format text=&quot;&quot;&gt;&lt;/format&gt;&lt;/value&gt;&lt;value type=&quot;OawDocProperty&quot; name=&quot;Organisation.DirektionKlinik&quot;&gt;&lt;separator text=&quot;,%space%&quot;&gt;&lt;/separator&gt;&lt;format text=&quot;&quot;&gt;&lt;/format&gt;&lt;/value&gt;&lt;value type=&quot;OawDocProperty&quot; name=&quot;Organisation.ZentrumBereich&quot;&gt;&lt;separator text=&quot;,%space%&quot;&gt;&lt;/separator&gt;&lt;format text=&quot;&quot;&gt;&lt;/format&gt;&lt;/value&gt;&lt;value type=&quot;OawDocProperty&quot; name=&quot;Organisation.StationAbteilung&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Signature1.Name&quot;&gt;&lt;separator text=&quot;&quot;&gt;&lt;/separator&gt;&lt;format text=&quot;&quot;&gt;&lt;/format&gt;&lt;/value&gt;&lt;/manager&gt;&lt;/PDF&gt;&lt;/save&gt;&lt;/OawOMS&gt;_x000d_"/>
    <w:docVar w:name="oawPaperSize" w:val="7"/>
    <w:docVar w:name="OawPrint.2006120514062149532222"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Internal&quot; field=&quot;Doc.Internal&quot;/&gt;&lt;/documentProperty&gt;&lt;documentProperty UID=&quot;2003070216009988776655&quot;&gt;&lt;OawDocProperty name=&quot;BM_Subject&quot; field=&quot;Subject&quot;/&gt;&lt;/documentProperty&gt;&lt;/source&gt;"/>
    <w:docVar w:name="OawPrint.2011042716545558337551"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PrinterTray.2006120514062149532222" w:val="document.firstpage:=2003061718080779000241;document.otherpages:=2003061718080779000241;"/>
    <w:docVar w:name="OawPrinterTray.2006120711380151760646" w:val="document.firstpage:=2003061718080779000241;document.otherpages:=2003061718080779000241;"/>
    <w:docVar w:name="OawPrinterTray.2011042716545558337551" w:val="document.firstpage:=2003061718080779000241;document.otherpages:=2003061718080779000241;"/>
    <w:docVar w:name="OawPrintRestore.2006120514062149532222"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Internal&quot; field=&quot;&quot;/&gt;&lt;/documentProperty&gt;&lt;documentProperty UID=&quot;2003070216009988776655&quot;&gt;&lt;OawDocProperty name=&quot;BM_Subject&quot; field=&quot;Subject&quot;/&gt;&lt;/documentProperty&gt;&lt;/source&gt;"/>
    <w:docVar w:name="OawPrintRestore.2011042716545558337551"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ProjectID" w:val="pukzhch"/>
    <w:docVar w:name="OawRecipients" w:val="&lt;Recipients&gt;&lt;Recipient PrimaryUID=&quot;ClientSuite&quot;&gt;&lt;UID&gt;202207131146000928272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DeliveryOptionEMail&gt;&lt;/DeliveryOptionEMail&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orgOuLev3&gt;&lt;/orgOuLev3&gt;&lt;orgOuLev4&gt;&lt;/orgOuLev4&gt;&lt;orgOuLev5&gt;&lt;/orgOuLev5&gt;&lt;orgOuLev6&gt;&lt;/orgOuLev6&gt;&lt;orgOuLev7&gt;&lt;/orgOuLev7&gt;&lt;orgOuLev8&gt;&lt;/orgOuLev8&gt;&lt;/Recipient&gt;&lt;/Recipients&gt;_x000d_"/>
    <w:docVar w:name="OawSave.2004062216425255253277"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Internal&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Internal&quot; field=&quot;&quot;/&gt;&lt;/documentProperty&gt;&lt;documentProperty UID=&quot;2003070216009988776655&quot;&gt;&lt;OawDocProperty name=&quot;BM_Subject&quot; field=&quot;Subject&quot;/&gt;&lt;/documentProperty&gt;&lt;/source&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1042715470072349041" w:val="&lt;empty/&gt;"/>
    <w:docVar w:name="OawSelectedSource.2011042715481766891231" w:val="&lt;empty/&gt;"/>
    <w:docVar w:name="OawSend.2006120514175878093883"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Draft&quot; field=&quot;Doc.Draft&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SW&quot;/&gt;&lt;OawPicture name=&quot;LogoHeader&quot; field=&quot;LogoSW&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2003060614150123456789&quot;&gt;&lt;SQL&gt;SELECT Value, UID FROM Data WHERE LCID = '%WhereLCID%';&lt;/SQL&gt;&lt;OawDocProperty name=&quot;Outputstatus.Internal&quot; field=&quot;Doc.Internal&quot;/&gt;&lt;/documentProperty&gt;&lt;documentProperty UID=&quot;2003070216009988776655&quot;&gt;&lt;OawDocProperty name=&quot;BM_Subject&quot; field=&quot;Subject&quot;/&gt;&lt;/documentProperty&gt;&lt;/source&gt;"/>
    <w:docVar w:name="OawSendRestore.2006120514175878093883"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Draft&quot; field=&quot;&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Farbig&quot;/&gt;&lt;OawPicture name=&quot;LogoHeader&quot; field=&quot;LogoFarbig&quot; UID=&quot;2007073117505982890682&quot; top=&quot;0&quot; left=&quot;0&quot; relativeHorizontalPosition=&quot;1&quot; relativeVerticalPosition=&quot;1&quot; horizontalAdjustment=&quot;0&quot; verticalAdjustment=&quot;0&quot; anchorBookmark=&quot;LogoHeader, LogoHeaderN&quot;/&gt;&lt;/documentProperty&gt;&lt;documentProperty UID=&quot;&quot;&gt;&lt;Fields List=&quot;&quot;/&gt;&lt;OawDocProperty name=&quot;Outputstatus.Internal&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DocumentWithoutTitlePage&lt;/translate&gt;;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Title&amp;lt;/translate&amp;gt;&quot; Style=&quot;Titel 1&quot;/&gt;_x000d_&lt;Bookmark Name=&quot;Text&quot; Label=&quot;&amp;lt;translate&amp;gt;SmartTemplate.Subtitle&amp;lt;/translate&amp;gt;&quot; Style=&quot;Titel 2&quot;/&gt;_x000d_&lt;/TemplPropsStm&gt;"/>
    <w:docVar w:name="OawVersionPicture.2007073117505982890682" w:val="PUKLogo.Color.D.2100.490.wmf;2020.10.23-07:50:42"/>
    <w:docVar w:name="OawVersionPicture.2011051010335893952369" w:val="PUKFooter.BW.D.2100.490.emf;2020.10.23-07:50:42"/>
    <w:docVar w:name="OawVersionPictureInline.2007073117505982890682" w:val="PUKLogo.Color.D.2100.490.wmf;2020.10.23-07:50:42"/>
    <w:docVar w:name="OawVersionPictureInline.2011051010335893952369" w:val="PUKFooter.BW.D.2100.490.emf;2020.10.23-07:50:42"/>
    <w:docVar w:name="officeatworkWordMasterTemplateConfiguration" w:val="&lt;!--Created with officeatwork--&gt;_x000d__x000a_&lt;WordMasterTemplateConfiguration&gt;_x000d__x000a_  &lt;LayoutSets /&gt;_x000d__x000a_  &lt;Pictures&gt;_x000d__x000a_    &lt;Picture Id=&quot;039ed48f-a0b1-476b-b571-3852&quot; IdName=&quot;Logo&quot; IsSelected=&quot;False&quot; IsExpanded=&quot;True&quot;&gt;_x000d__x000a_      &lt;AlternativeText Title=&quot;&quot;&gt;&lt;/AlternativeText&gt;_x000d__x000a_      &lt;PageSetupSpecifics&gt;_x000d__x000a_        &lt;PageSetupSpecific IdName=&quot;A4Portrait&quot; PaperSize=&quot;A4&quot; Orientation=&quot;Portrait&quot; IsSelected=&quot;true&quot;&gt;_x000d__x000a_          &lt;Source Value=&quot;[[MasterProperty(&amp;quot;Organisation&amp;quot;, &amp;quot;LogoFarbig&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1042716545558337551&quot;&gt;_x000d__x000a_              &lt;Source Value=&quot;[[MasterProperty(&amp;quot;Organisation&amp;quot;, &amp;quot;LogoSW&amp;quot;)]]&quot; /&gt;_x000d__x000a_            &lt;/OutputProfileSpecific&gt;_x000d__x000a_            &lt;OutputProfileSpecific Type=&quot;Print&quot; Id=&quot;2006120514062149532222&quot;&gt;_x000d__x000a_              &lt;Source Value=&quot;[[MasterProperty(&amp;quot;Organisation&amp;quot;, &amp;quot;LogoSW&amp;quot;)]]&quot; /&gt;_x000d__x000a_            &lt;/OutputProfileSpecific&gt;_x000d__x000a_            &lt;OutputProfileSpecific Type=&quot;Print&quot; Id=&quot;2006120711380151760646&quot; /&gt;_x000d__x000a_            &lt;OutputProfileSpecific Type=&quot;Print&quot; Id=&quot;2011062214170144452129&quot; /&gt;_x000d__x000a_            &lt;OutputProfileSpecific Type=&quot;Print&quot; Id=&quot;2011062214170738085674&quot; /&gt;_x000d__x000a_            &lt;OutputProfileSpecific Type=&quot;Save&quot; Id=&quot;2004062216425255253277&quot;&gt;_x000d__x000a_              &lt;Source Value=&quot;[[MasterProperty(&amp;quot;Organisation&amp;quot;, &amp;quot;LogoSW&amp;quot;)]]&quot; /&gt;_x000d__x000a_            &lt;/OutputProfileSpecific&gt;_x000d__x000a_            &lt;OutputProfileSpecific Type=&quot;Save&quot; Id=&quot;2006120514423114802349&quot;&gt;_x000d__x000a_              &lt;Source Value=&quot;[[MasterProperty(&amp;quot;Organisation&amp;quot;, &amp;quot;LogoSW&amp;quot;)]]&quot; /&gt;_x000d__x000a_            &lt;/OutputProfileSpecific&gt;_x000d__x000a_            &lt;OutputProfileSpecific Type=&quot;Save&quot; Id=&quot;2006121210441235887611&quot; /&gt;_x000d__x000a_            &lt;OutputProfileSpecific Type=&quot;Send&quot; Id=&quot;2006120514175878093883&quot;&gt;_x000d__x000a_              &lt;Source Value=&quot;[[MasterProperty(&amp;quot;Organisation&amp;quot;, &amp;quot;LogoSW&amp;quot;)]]&quot; /&gt;_x000d__x000a_            &lt;/OutputProfileSpecific&gt;_x000d__x000a_            &lt;OutputProfileSpecific Type=&quot;Send&quot; Id=&quot;2006120514241910601803&quot;&gt;_x000d__x000a_              &lt;Source Value=&quot;[[MasterProperty(&amp;quot;Organisation&amp;quot;, &amp;quot;LogoSW&amp;quot;)]]&quot; /&gt;_x000d__x000a_            &lt;/OutputProfileSpecific&gt;_x000d__x000a_            &lt;OutputProfileSpecific Type=&quot;Send&quot; Id=&quot;2006121210395821292110&quot; /&gt;_x000d__x000a_          &lt;/OutputProfileSpecifics&gt;_x000d__x000a_        &lt;/PageSetupSpecific&gt;_x000d__x000a_      &lt;/PageSetupSpecifics&gt;_x000d__x000a_    &lt;/Picture&gt;_x000d__x000a_    &lt;Picture Id=&quot;3f8f3495-f4e3-43f7-8d72-19b3&quot; IdName=&quot;LogoN&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MasterProperty(&amp;quot;Organisation&amp;quot;, &amp;quot;LogoFarbig&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1042716545558337551&quot;&gt;_x000d__x000a_              &lt;Source Value=&quot;[[MasterProperty(&amp;quot;Organisation&amp;quot;, &amp;quot;LogoSW&amp;quot;)]]&quot; /&gt;_x000d__x000a_            &lt;/OutputProfileSpecific&gt;_x000d__x000a_            &lt;OutputProfileSpecific Type=&quot;Print&quot; Id=&quot;2006120514062149532222&quot;&gt;_x000d__x000a_              &lt;Source Value=&quot;[[MasterProperty(&amp;quot;Organisation&amp;quot;, &amp;quot;LogoSW&amp;quot;)]]&quot; /&gt;_x000d__x000a_            &lt;/OutputProfileSpecific&gt;_x000d__x000a_            &lt;OutputProfileSpecific Type=&quot;Print&quot; Id=&quot;2006120711380151760646&quot; /&gt;_x000d__x000a_            &lt;OutputProfileSpecific Type=&quot;Print&quot; Id=&quot;2011062214170144452129&quot; /&gt;_x000d__x000a_            &lt;OutputProfileSpecific Type=&quot;Print&quot; Id=&quot;2011062214170738085674&quot; /&gt;_x000d__x000a_            &lt;OutputProfileSpecific Type=&quot;Save&quot; Id=&quot;2004062216425255253277&quot;&gt;_x000d__x000a_              &lt;Source Value=&quot;[[MasterProperty(&amp;quot;Organisation&amp;quot;, &amp;quot;LogoSW&amp;quot;)]]&quot; /&gt;_x000d__x000a_            &lt;/OutputProfileSpecific&gt;_x000d__x000a_            &lt;OutputProfileSpecific Type=&quot;Save&quot; Id=&quot;2006120514423114802349&quot;&gt;_x000d__x000a_              &lt;Source Value=&quot;[[MasterProperty(&amp;quot;Organisation&amp;quot;, &amp;quot;LogoSW&amp;quot;)]]&quot; /&gt;_x000d__x000a_            &lt;/OutputProfileSpecific&gt;_x000d__x000a_            &lt;OutputProfileSpecific Type=&quot;Save&quot; Id=&quot;2006121210441235887611&quot; /&gt;_x000d__x000a_            &lt;OutputProfileSpecific Type=&quot;Send&quot; Id=&quot;2006120514175878093883&quot;&gt;_x000d__x000a_              &lt;Source Value=&quot;[[MasterProperty(&amp;quot;Organisation&amp;quot;, &amp;quot;LogoSW&amp;quot;)]]&quot; /&gt;_x000d__x000a_            &lt;/OutputProfileSpecific&gt;_x000d__x000a_            &lt;OutputProfileSpecific Type=&quot;Send&quot; Id=&quot;2006120514241910601803&quot;&gt;_x000d__x000a_              &lt;Source Value=&quot;[[MasterProperty(&amp;quot;Organisation&amp;quot;, &amp;quot;LogoSW&amp;quot;)]]&quot; /&gt;_x000d__x000a_            &lt;/OutputProfileSpecific&gt;_x000d__x000a_            &lt;OutputProfileSpecific Type=&quot;Send&quot; Id=&quot;2006121210395821292110&quot; /&gt;_x000d__x000a_          &lt;/OutputProfileSpecifics&gt;_x000d__x000a_        &lt;/PageSetupSpecific&gt;_x000d__x000a_      &lt;/PageSetupSpecifics&gt;_x000d__x000a_    &lt;/Picture&gt;_x000d__x000a_    &lt;Picture Id=&quot;eb6b58c7-2128-47b7-9de6-b3cf&quot; IdName=&quot;LogoFooter&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MasterProperty(&amp;quot;Organisation&amp;quot;, &amp;quot;LogoFusszeile&amp;quot;)]]&quot; /&gt;_x000d__x000a_          &lt;HorizontalPosition Relative=&quot;Page&quot; Alignment=&quot;Left&quot; Unit=&quot;cm&quot;&gt;0&lt;/HorizontalPosition&gt;_x000d__x000a_          &lt;VerticalPosition Relative=&quot;Page&quot; Alignment=&quot;Top&quot; Unit=&quot;mm&quot;&gt;248&lt;/VerticalPosition&gt;_x000d__x000a_          &lt;OutputProfileSpecifics&gt;_x000d__x000a_            &lt;OutputProfileSpecific Type=&quot;Print&quot; Id=&quot;2011042716545558337551&quot; /&gt;_x000d__x000a_            &lt;OutputProfileSpecific Type=&quot;Print&quot; Id=&quot;2006120514062149532222&quot; /&gt;_x000d__x000a_            &lt;OutputProfileSpecific Type=&quot;Print&quot; Id=&quot;2006120711380151760646&quot; /&gt;_x000d__x000a_            &lt;OutputProfileSpecific Type=&quot;Print&quot; Id=&quot;2011062214170144452129&quot; /&gt;_x000d__x000a_            &lt;OutputProfileSpecific Type=&quot;Print&quot; Id=&quot;2011062214170738085674&quot; /&gt;_x000d__x000a_            &lt;OutputProfileSpecific Type=&quot;Save&quot; Id=&quot;2004062216425255253277&quot; /&gt;_x000d__x000a_            &lt;OutputProfileSpecific Type=&quot;Save&quot; Id=&quot;2006120514423114802349&quot; /&gt;_x000d__x000a_            &lt;OutputProfileSpecific Type=&quot;Save&quot; Id=&quot;2006121210441235887611&quot; /&gt;_x000d__x000a_            &lt;OutputProfileSpecific Type=&quot;Send&quot; Id=&quot;2006120514175878093883&quot; /&gt;_x000d__x000a_            &lt;OutputProfileSpecific Type=&quot;Send&quot; Id=&quot;2006120514241910601803&quot; /&gt;_x000d__x000a_            &lt;OutputProfileSpecific Type=&quot;Send&quot; Id=&quot;2006121210395821292110&quot; /&gt;_x000d__x000a_          &lt;/OutputProfileSpecifics&gt;_x000d__x000a_        &lt;/PageSetupSpecific&gt;_x000d__x000a_      &lt;/PageSetupSpecifics&gt;_x000d__x000a_    &lt;/Picture&gt;_x000d__x000a_    &lt;Picture Id=&quot;923d460d-ae7b-4448-a30e-8d9a&quot; IdName=&quot;LogoFooterN&quot; IsSelected=&quot;False&quot; IsExpanded=&quot;True&quot;&gt;_x000d__x000a_      &lt;AlternativeText Title=&quot;&quot;&gt;&lt;/AlternativeText&gt;_x000d__x000a_      &lt;PageSetupSpecifics&gt;_x000d__x000a_        &lt;PageSetupSpecific IdName=&quot;A4Portrait&quot; PaperSize=&quot;A4&quot; Orientation=&quot;Portrait&quot; IsSelected=&quot;false&quot;&gt;_x000d__x000a_          &lt;Source Value=&quot;[[MasterProperty(&amp;quot;Organisation&amp;quot;, &amp;quot;LogoFusszeile&amp;quot;)]]&quot; /&gt;_x000d__x000a_          &lt;HorizontalPosition Relative=&quot;Page&quot; Alignment=&quot;Left&quot; Unit=&quot;cm&quot;&gt;0&lt;/HorizontalPosition&gt;_x000d__x000a_          &lt;VerticalPosition Relative=&quot;Page&quot; Alignment=&quot;Top&quot; Unit=&quot;‬mm&quot;&gt;248&lt;/VerticalPosition&gt;_x000d__x000a_          &lt;OutputProfileSpecifics&gt;_x000d__x000a_            &lt;OutputProfileSpecific Type=&quot;Print&quot; Id=&quot;2011042716545558337551&quot; /&gt;_x000d__x000a_            &lt;OutputProfileSpecific Type=&quot;Print&quot; Id=&quot;2006120514062149532222&quot; /&gt;_x000d__x000a_            &lt;OutputProfileSpecific Type=&quot;Print&quot; Id=&quot;2006120711380151760646&quot; /&gt;_x000d__x000a_            &lt;OutputProfileSpecific Type=&quot;Print&quot; Id=&quot;2011062214170144452129&quot; /&gt;_x000d__x000a_            &lt;OutputProfileSpecific Type=&quot;Print&quot; Id=&quot;2011062214170738085674&quot; /&gt;_x000d__x000a_            &lt;OutputProfileSpecific Type=&quot;Save&quot; Id=&quot;2004062216425255253277&quot; /&gt;_x000d__x000a_            &lt;OutputProfileSpecific Type=&quot;Save&quot; Id=&quot;2006120514423114802349&quot; /&gt;_x000d__x000a_            &lt;OutputProfileSpecific Type=&quot;Save&quot; Id=&quot;2006121210441235887611&quot; /&gt;_x000d__x000a_            &lt;OutputProfileSpecific Type=&quot;Send&quot; Id=&quot;2006120514175878093883&quot; /&gt;_x000d__x000a_            &lt;OutputProfileSpecific Type=&quot;Send&quot; Id=&quot;200612051424191060180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C102B"/>
    <w:rsid w:val="00001A64"/>
    <w:rsid w:val="0000285B"/>
    <w:rsid w:val="000106F0"/>
    <w:rsid w:val="0001707D"/>
    <w:rsid w:val="000205A3"/>
    <w:rsid w:val="00020D59"/>
    <w:rsid w:val="000260A8"/>
    <w:rsid w:val="00033CFD"/>
    <w:rsid w:val="000343BD"/>
    <w:rsid w:val="000343F1"/>
    <w:rsid w:val="00040FD6"/>
    <w:rsid w:val="000428B5"/>
    <w:rsid w:val="0005055C"/>
    <w:rsid w:val="00050FE8"/>
    <w:rsid w:val="000512DB"/>
    <w:rsid w:val="00055FA5"/>
    <w:rsid w:val="00055FE1"/>
    <w:rsid w:val="00056268"/>
    <w:rsid w:val="0005626B"/>
    <w:rsid w:val="00061FBC"/>
    <w:rsid w:val="0006246F"/>
    <w:rsid w:val="00062C3F"/>
    <w:rsid w:val="00076D9D"/>
    <w:rsid w:val="00077440"/>
    <w:rsid w:val="00077C94"/>
    <w:rsid w:val="00081C0F"/>
    <w:rsid w:val="000823D0"/>
    <w:rsid w:val="00082C7E"/>
    <w:rsid w:val="00087DA7"/>
    <w:rsid w:val="00090BE3"/>
    <w:rsid w:val="00094636"/>
    <w:rsid w:val="0009585E"/>
    <w:rsid w:val="00096BF8"/>
    <w:rsid w:val="000A0BF6"/>
    <w:rsid w:val="000A0EDB"/>
    <w:rsid w:val="000A2B0B"/>
    <w:rsid w:val="000A3083"/>
    <w:rsid w:val="000A4140"/>
    <w:rsid w:val="000A54BD"/>
    <w:rsid w:val="000A576D"/>
    <w:rsid w:val="000A5DE5"/>
    <w:rsid w:val="000A67FE"/>
    <w:rsid w:val="000A7BE1"/>
    <w:rsid w:val="000B1BDB"/>
    <w:rsid w:val="000B1C92"/>
    <w:rsid w:val="000B3B9B"/>
    <w:rsid w:val="000B647D"/>
    <w:rsid w:val="000C102B"/>
    <w:rsid w:val="000C3E21"/>
    <w:rsid w:val="000C7328"/>
    <w:rsid w:val="000D05B0"/>
    <w:rsid w:val="000D21BF"/>
    <w:rsid w:val="000D4570"/>
    <w:rsid w:val="000E115A"/>
    <w:rsid w:val="000E2D32"/>
    <w:rsid w:val="000E3E5A"/>
    <w:rsid w:val="000E44D5"/>
    <w:rsid w:val="000E5B0E"/>
    <w:rsid w:val="000E783F"/>
    <w:rsid w:val="000F08EB"/>
    <w:rsid w:val="000F204C"/>
    <w:rsid w:val="000F2C9D"/>
    <w:rsid w:val="000F3DB1"/>
    <w:rsid w:val="000F79CA"/>
    <w:rsid w:val="00100419"/>
    <w:rsid w:val="00100712"/>
    <w:rsid w:val="00101901"/>
    <w:rsid w:val="00101B71"/>
    <w:rsid w:val="00105406"/>
    <w:rsid w:val="00106025"/>
    <w:rsid w:val="001109B7"/>
    <w:rsid w:val="00110C03"/>
    <w:rsid w:val="00111D03"/>
    <w:rsid w:val="0011312B"/>
    <w:rsid w:val="001140A0"/>
    <w:rsid w:val="00117CD7"/>
    <w:rsid w:val="001211E1"/>
    <w:rsid w:val="0013184A"/>
    <w:rsid w:val="001349C9"/>
    <w:rsid w:val="00136977"/>
    <w:rsid w:val="00137978"/>
    <w:rsid w:val="00137A57"/>
    <w:rsid w:val="0014498E"/>
    <w:rsid w:val="00145371"/>
    <w:rsid w:val="001514E2"/>
    <w:rsid w:val="0015396D"/>
    <w:rsid w:val="001543B5"/>
    <w:rsid w:val="00154C90"/>
    <w:rsid w:val="00161B68"/>
    <w:rsid w:val="00163C0A"/>
    <w:rsid w:val="00165087"/>
    <w:rsid w:val="00171D8B"/>
    <w:rsid w:val="0017334C"/>
    <w:rsid w:val="00174E8F"/>
    <w:rsid w:val="00176725"/>
    <w:rsid w:val="00177E10"/>
    <w:rsid w:val="001851BA"/>
    <w:rsid w:val="0018694E"/>
    <w:rsid w:val="00186D97"/>
    <w:rsid w:val="00186E51"/>
    <w:rsid w:val="00196AC1"/>
    <w:rsid w:val="001A0D83"/>
    <w:rsid w:val="001A414C"/>
    <w:rsid w:val="001A4F2D"/>
    <w:rsid w:val="001A5B7D"/>
    <w:rsid w:val="001A65BA"/>
    <w:rsid w:val="001B409B"/>
    <w:rsid w:val="001B6D82"/>
    <w:rsid w:val="001C0187"/>
    <w:rsid w:val="001C7BA4"/>
    <w:rsid w:val="001D4E6C"/>
    <w:rsid w:val="001D6B3C"/>
    <w:rsid w:val="001E043C"/>
    <w:rsid w:val="001E34A7"/>
    <w:rsid w:val="001E56DD"/>
    <w:rsid w:val="001E7E52"/>
    <w:rsid w:val="001F10BD"/>
    <w:rsid w:val="001F5040"/>
    <w:rsid w:val="001F58FD"/>
    <w:rsid w:val="0020611D"/>
    <w:rsid w:val="00206E96"/>
    <w:rsid w:val="002078AC"/>
    <w:rsid w:val="00210023"/>
    <w:rsid w:val="0021302F"/>
    <w:rsid w:val="002146F7"/>
    <w:rsid w:val="00215EF3"/>
    <w:rsid w:val="00222A3B"/>
    <w:rsid w:val="00223598"/>
    <w:rsid w:val="0022436B"/>
    <w:rsid w:val="0022757F"/>
    <w:rsid w:val="002315B5"/>
    <w:rsid w:val="0023756A"/>
    <w:rsid w:val="002377B2"/>
    <w:rsid w:val="00242528"/>
    <w:rsid w:val="0024387E"/>
    <w:rsid w:val="0024582B"/>
    <w:rsid w:val="00246D44"/>
    <w:rsid w:val="00251AE2"/>
    <w:rsid w:val="00253748"/>
    <w:rsid w:val="002571B1"/>
    <w:rsid w:val="00261022"/>
    <w:rsid w:val="002616D1"/>
    <w:rsid w:val="002645DC"/>
    <w:rsid w:val="00271915"/>
    <w:rsid w:val="00274806"/>
    <w:rsid w:val="00276705"/>
    <w:rsid w:val="00287B25"/>
    <w:rsid w:val="00290188"/>
    <w:rsid w:val="00293CE8"/>
    <w:rsid w:val="0029443B"/>
    <w:rsid w:val="00294F4E"/>
    <w:rsid w:val="00297358"/>
    <w:rsid w:val="0029795B"/>
    <w:rsid w:val="002A0925"/>
    <w:rsid w:val="002A53C0"/>
    <w:rsid w:val="002A688E"/>
    <w:rsid w:val="002B1100"/>
    <w:rsid w:val="002B11AF"/>
    <w:rsid w:val="002B3964"/>
    <w:rsid w:val="002B4C85"/>
    <w:rsid w:val="002B7150"/>
    <w:rsid w:val="002C1609"/>
    <w:rsid w:val="002C3E81"/>
    <w:rsid w:val="002C6CC4"/>
    <w:rsid w:val="002D22D4"/>
    <w:rsid w:val="002D2B2E"/>
    <w:rsid w:val="002E00D7"/>
    <w:rsid w:val="002E0B33"/>
    <w:rsid w:val="002E0E80"/>
    <w:rsid w:val="002E399F"/>
    <w:rsid w:val="002E3B52"/>
    <w:rsid w:val="002F266F"/>
    <w:rsid w:val="002F62F3"/>
    <w:rsid w:val="002F7F95"/>
    <w:rsid w:val="003059B9"/>
    <w:rsid w:val="003060EE"/>
    <w:rsid w:val="00314293"/>
    <w:rsid w:val="003144A2"/>
    <w:rsid w:val="00315936"/>
    <w:rsid w:val="00317BC1"/>
    <w:rsid w:val="00321309"/>
    <w:rsid w:val="00322D36"/>
    <w:rsid w:val="00326570"/>
    <w:rsid w:val="003265C0"/>
    <w:rsid w:val="00327CBC"/>
    <w:rsid w:val="003305D7"/>
    <w:rsid w:val="00332450"/>
    <w:rsid w:val="00335B07"/>
    <w:rsid w:val="003409A0"/>
    <w:rsid w:val="00343921"/>
    <w:rsid w:val="00345EF6"/>
    <w:rsid w:val="00346AC7"/>
    <w:rsid w:val="003514C0"/>
    <w:rsid w:val="003522AA"/>
    <w:rsid w:val="0035243D"/>
    <w:rsid w:val="00352D4C"/>
    <w:rsid w:val="00353210"/>
    <w:rsid w:val="00353F26"/>
    <w:rsid w:val="003559B6"/>
    <w:rsid w:val="00355BC0"/>
    <w:rsid w:val="00356786"/>
    <w:rsid w:val="00356F33"/>
    <w:rsid w:val="00357B7E"/>
    <w:rsid w:val="0036039E"/>
    <w:rsid w:val="003612BF"/>
    <w:rsid w:val="0036777D"/>
    <w:rsid w:val="003709F4"/>
    <w:rsid w:val="00370FF0"/>
    <w:rsid w:val="0037445D"/>
    <w:rsid w:val="00375DDF"/>
    <w:rsid w:val="00377AEB"/>
    <w:rsid w:val="00381E60"/>
    <w:rsid w:val="0038240F"/>
    <w:rsid w:val="003874AF"/>
    <w:rsid w:val="00393553"/>
    <w:rsid w:val="00395609"/>
    <w:rsid w:val="00396159"/>
    <w:rsid w:val="00396F5C"/>
    <w:rsid w:val="003A293A"/>
    <w:rsid w:val="003A4889"/>
    <w:rsid w:val="003A5C7A"/>
    <w:rsid w:val="003A62C2"/>
    <w:rsid w:val="003B586F"/>
    <w:rsid w:val="003B5E6C"/>
    <w:rsid w:val="003B7F4C"/>
    <w:rsid w:val="003C6B37"/>
    <w:rsid w:val="003C6B8C"/>
    <w:rsid w:val="003C7DA6"/>
    <w:rsid w:val="003D2B57"/>
    <w:rsid w:val="003E11E9"/>
    <w:rsid w:val="003E1CEC"/>
    <w:rsid w:val="003E46AD"/>
    <w:rsid w:val="003E6600"/>
    <w:rsid w:val="00410988"/>
    <w:rsid w:val="00412CA9"/>
    <w:rsid w:val="004138A0"/>
    <w:rsid w:val="004140F0"/>
    <w:rsid w:val="00414771"/>
    <w:rsid w:val="0041606F"/>
    <w:rsid w:val="004173AA"/>
    <w:rsid w:val="00420D95"/>
    <w:rsid w:val="00420E74"/>
    <w:rsid w:val="00422101"/>
    <w:rsid w:val="00425A74"/>
    <w:rsid w:val="00430470"/>
    <w:rsid w:val="0043661F"/>
    <w:rsid w:val="004370E3"/>
    <w:rsid w:val="00437783"/>
    <w:rsid w:val="00441EF3"/>
    <w:rsid w:val="00442426"/>
    <w:rsid w:val="004472F7"/>
    <w:rsid w:val="00452F87"/>
    <w:rsid w:val="00454917"/>
    <w:rsid w:val="00454A4B"/>
    <w:rsid w:val="00456962"/>
    <w:rsid w:val="0046378C"/>
    <w:rsid w:val="00467057"/>
    <w:rsid w:val="00471829"/>
    <w:rsid w:val="004739C8"/>
    <w:rsid w:val="00473BC8"/>
    <w:rsid w:val="004758B3"/>
    <w:rsid w:val="0048028C"/>
    <w:rsid w:val="00485BEE"/>
    <w:rsid w:val="00486D68"/>
    <w:rsid w:val="00490A54"/>
    <w:rsid w:val="004913B4"/>
    <w:rsid w:val="0049296C"/>
    <w:rsid w:val="00493944"/>
    <w:rsid w:val="00494AD2"/>
    <w:rsid w:val="00496494"/>
    <w:rsid w:val="00497293"/>
    <w:rsid w:val="004A522B"/>
    <w:rsid w:val="004A6F67"/>
    <w:rsid w:val="004B094F"/>
    <w:rsid w:val="004B26F0"/>
    <w:rsid w:val="004B2FFF"/>
    <w:rsid w:val="004B5BFA"/>
    <w:rsid w:val="004B6DDE"/>
    <w:rsid w:val="004B78D2"/>
    <w:rsid w:val="004C47DD"/>
    <w:rsid w:val="004C5AA2"/>
    <w:rsid w:val="004D107C"/>
    <w:rsid w:val="004D2D1F"/>
    <w:rsid w:val="004E0E04"/>
    <w:rsid w:val="004E1958"/>
    <w:rsid w:val="004E1981"/>
    <w:rsid w:val="004E2D72"/>
    <w:rsid w:val="004E63C1"/>
    <w:rsid w:val="004E6A48"/>
    <w:rsid w:val="004F31C1"/>
    <w:rsid w:val="004F4C96"/>
    <w:rsid w:val="004F7ED6"/>
    <w:rsid w:val="00500D4A"/>
    <w:rsid w:val="005012C9"/>
    <w:rsid w:val="005135F4"/>
    <w:rsid w:val="00516D68"/>
    <w:rsid w:val="00517A78"/>
    <w:rsid w:val="00524495"/>
    <w:rsid w:val="00524861"/>
    <w:rsid w:val="005252AC"/>
    <w:rsid w:val="00525CA6"/>
    <w:rsid w:val="00534CD8"/>
    <w:rsid w:val="00535068"/>
    <w:rsid w:val="00536A03"/>
    <w:rsid w:val="00541764"/>
    <w:rsid w:val="0054404A"/>
    <w:rsid w:val="00546017"/>
    <w:rsid w:val="005465DF"/>
    <w:rsid w:val="0055005A"/>
    <w:rsid w:val="00550AF6"/>
    <w:rsid w:val="00550F8A"/>
    <w:rsid w:val="0055415D"/>
    <w:rsid w:val="00556AC0"/>
    <w:rsid w:val="00557113"/>
    <w:rsid w:val="00557E05"/>
    <w:rsid w:val="00563115"/>
    <w:rsid w:val="00563249"/>
    <w:rsid w:val="0056647E"/>
    <w:rsid w:val="00570127"/>
    <w:rsid w:val="005717A9"/>
    <w:rsid w:val="00572ACB"/>
    <w:rsid w:val="005749FC"/>
    <w:rsid w:val="00581247"/>
    <w:rsid w:val="00583632"/>
    <w:rsid w:val="005913B2"/>
    <w:rsid w:val="00591F0C"/>
    <w:rsid w:val="005961F1"/>
    <w:rsid w:val="005A3155"/>
    <w:rsid w:val="005A3951"/>
    <w:rsid w:val="005A565D"/>
    <w:rsid w:val="005A5714"/>
    <w:rsid w:val="005A5DC7"/>
    <w:rsid w:val="005A6E27"/>
    <w:rsid w:val="005A7389"/>
    <w:rsid w:val="005B0478"/>
    <w:rsid w:val="005B0ADF"/>
    <w:rsid w:val="005B2BD7"/>
    <w:rsid w:val="005B30F3"/>
    <w:rsid w:val="005B7263"/>
    <w:rsid w:val="005C1B96"/>
    <w:rsid w:val="005C5C2F"/>
    <w:rsid w:val="005C6A38"/>
    <w:rsid w:val="005D0950"/>
    <w:rsid w:val="005D65AB"/>
    <w:rsid w:val="005D6B7F"/>
    <w:rsid w:val="005E110D"/>
    <w:rsid w:val="005E698C"/>
    <w:rsid w:val="005E7427"/>
    <w:rsid w:val="005E7E3B"/>
    <w:rsid w:val="005F122D"/>
    <w:rsid w:val="00605607"/>
    <w:rsid w:val="00607715"/>
    <w:rsid w:val="00610581"/>
    <w:rsid w:val="00611B47"/>
    <w:rsid w:val="00612329"/>
    <w:rsid w:val="006126D9"/>
    <w:rsid w:val="00620032"/>
    <w:rsid w:val="006215D9"/>
    <w:rsid w:val="0062289D"/>
    <w:rsid w:val="00623ACE"/>
    <w:rsid w:val="00630CD1"/>
    <w:rsid w:val="00632DB2"/>
    <w:rsid w:val="0063352C"/>
    <w:rsid w:val="00633D6E"/>
    <w:rsid w:val="00634C2C"/>
    <w:rsid w:val="00637EAD"/>
    <w:rsid w:val="006443AF"/>
    <w:rsid w:val="00644926"/>
    <w:rsid w:val="00644B8A"/>
    <w:rsid w:val="00653961"/>
    <w:rsid w:val="0065481C"/>
    <w:rsid w:val="00654B8E"/>
    <w:rsid w:val="00662967"/>
    <w:rsid w:val="00662D59"/>
    <w:rsid w:val="00663BCB"/>
    <w:rsid w:val="00665FFA"/>
    <w:rsid w:val="00667252"/>
    <w:rsid w:val="00681416"/>
    <w:rsid w:val="00681715"/>
    <w:rsid w:val="00685907"/>
    <w:rsid w:val="00692A34"/>
    <w:rsid w:val="00694BE1"/>
    <w:rsid w:val="006954AB"/>
    <w:rsid w:val="006A27FE"/>
    <w:rsid w:val="006A6217"/>
    <w:rsid w:val="006A7232"/>
    <w:rsid w:val="006B131C"/>
    <w:rsid w:val="006B1740"/>
    <w:rsid w:val="006B1F45"/>
    <w:rsid w:val="006B74F1"/>
    <w:rsid w:val="006C43A1"/>
    <w:rsid w:val="006C74D7"/>
    <w:rsid w:val="006D1C05"/>
    <w:rsid w:val="006E2AE9"/>
    <w:rsid w:val="006F2999"/>
    <w:rsid w:val="006F6CF9"/>
    <w:rsid w:val="00701D07"/>
    <w:rsid w:val="00702D80"/>
    <w:rsid w:val="00706FA1"/>
    <w:rsid w:val="00707E73"/>
    <w:rsid w:val="007102D7"/>
    <w:rsid w:val="00710A53"/>
    <w:rsid w:val="00725D7B"/>
    <w:rsid w:val="00726BD5"/>
    <w:rsid w:val="00730FCB"/>
    <w:rsid w:val="00733A75"/>
    <w:rsid w:val="00735A98"/>
    <w:rsid w:val="00735EB4"/>
    <w:rsid w:val="007365A2"/>
    <w:rsid w:val="0073792B"/>
    <w:rsid w:val="00740FA5"/>
    <w:rsid w:val="0074331B"/>
    <w:rsid w:val="00743555"/>
    <w:rsid w:val="00743B47"/>
    <w:rsid w:val="007452C0"/>
    <w:rsid w:val="00746067"/>
    <w:rsid w:val="007463D8"/>
    <w:rsid w:val="00746D0D"/>
    <w:rsid w:val="00751D07"/>
    <w:rsid w:val="00754E2D"/>
    <w:rsid w:val="007608E3"/>
    <w:rsid w:val="00763A48"/>
    <w:rsid w:val="0076596A"/>
    <w:rsid w:val="007678B8"/>
    <w:rsid w:val="00771A38"/>
    <w:rsid w:val="007740C9"/>
    <w:rsid w:val="0077599E"/>
    <w:rsid w:val="00776C5A"/>
    <w:rsid w:val="0078027E"/>
    <w:rsid w:val="00783573"/>
    <w:rsid w:val="007850BB"/>
    <w:rsid w:val="00790AA4"/>
    <w:rsid w:val="007964C4"/>
    <w:rsid w:val="00796989"/>
    <w:rsid w:val="00797210"/>
    <w:rsid w:val="007A09E3"/>
    <w:rsid w:val="007A3323"/>
    <w:rsid w:val="007A40F8"/>
    <w:rsid w:val="007A47FA"/>
    <w:rsid w:val="007A68A9"/>
    <w:rsid w:val="007B0A09"/>
    <w:rsid w:val="007B2019"/>
    <w:rsid w:val="007B7A47"/>
    <w:rsid w:val="007C22ED"/>
    <w:rsid w:val="007C43D0"/>
    <w:rsid w:val="007C4472"/>
    <w:rsid w:val="007D2C41"/>
    <w:rsid w:val="007D4621"/>
    <w:rsid w:val="007E0390"/>
    <w:rsid w:val="007F1CB9"/>
    <w:rsid w:val="007F2237"/>
    <w:rsid w:val="00811A9E"/>
    <w:rsid w:val="0082132A"/>
    <w:rsid w:val="00822D02"/>
    <w:rsid w:val="00824537"/>
    <w:rsid w:val="00824A8C"/>
    <w:rsid w:val="00827D71"/>
    <w:rsid w:val="00830C2C"/>
    <w:rsid w:val="00834E1C"/>
    <w:rsid w:val="0084524B"/>
    <w:rsid w:val="00846501"/>
    <w:rsid w:val="00847BDD"/>
    <w:rsid w:val="0085142C"/>
    <w:rsid w:val="00851C51"/>
    <w:rsid w:val="00855723"/>
    <w:rsid w:val="008648C0"/>
    <w:rsid w:val="00865129"/>
    <w:rsid w:val="00865B77"/>
    <w:rsid w:val="00867B46"/>
    <w:rsid w:val="008706D7"/>
    <w:rsid w:val="008711BD"/>
    <w:rsid w:val="008728FF"/>
    <w:rsid w:val="008733F3"/>
    <w:rsid w:val="00881542"/>
    <w:rsid w:val="00881B32"/>
    <w:rsid w:val="00882B74"/>
    <w:rsid w:val="00883798"/>
    <w:rsid w:val="00884A0A"/>
    <w:rsid w:val="00884CAE"/>
    <w:rsid w:val="00885B5D"/>
    <w:rsid w:val="0088623B"/>
    <w:rsid w:val="00895376"/>
    <w:rsid w:val="008956BB"/>
    <w:rsid w:val="0089697A"/>
    <w:rsid w:val="008976DE"/>
    <w:rsid w:val="008A066D"/>
    <w:rsid w:val="008A26C0"/>
    <w:rsid w:val="008B0C14"/>
    <w:rsid w:val="008B4BD2"/>
    <w:rsid w:val="008B6C91"/>
    <w:rsid w:val="008C2257"/>
    <w:rsid w:val="008D0610"/>
    <w:rsid w:val="008D07B7"/>
    <w:rsid w:val="008D72BE"/>
    <w:rsid w:val="008E0D5B"/>
    <w:rsid w:val="008E0D77"/>
    <w:rsid w:val="008E5BE7"/>
    <w:rsid w:val="008E72DD"/>
    <w:rsid w:val="008E7DBE"/>
    <w:rsid w:val="008F3850"/>
    <w:rsid w:val="00900070"/>
    <w:rsid w:val="0090037C"/>
    <w:rsid w:val="00901927"/>
    <w:rsid w:val="00905189"/>
    <w:rsid w:val="00906750"/>
    <w:rsid w:val="009161C0"/>
    <w:rsid w:val="0092009B"/>
    <w:rsid w:val="009246FC"/>
    <w:rsid w:val="00927F95"/>
    <w:rsid w:val="00930FDB"/>
    <w:rsid w:val="00931518"/>
    <w:rsid w:val="00932615"/>
    <w:rsid w:val="00934C15"/>
    <w:rsid w:val="009519A2"/>
    <w:rsid w:val="00953997"/>
    <w:rsid w:val="00954E0A"/>
    <w:rsid w:val="00955258"/>
    <w:rsid w:val="009569A4"/>
    <w:rsid w:val="009579B6"/>
    <w:rsid w:val="009606CF"/>
    <w:rsid w:val="00960DFA"/>
    <w:rsid w:val="00965527"/>
    <w:rsid w:val="00967CCB"/>
    <w:rsid w:val="00970DFD"/>
    <w:rsid w:val="00971D3E"/>
    <w:rsid w:val="00974065"/>
    <w:rsid w:val="009752D0"/>
    <w:rsid w:val="00976158"/>
    <w:rsid w:val="00980C15"/>
    <w:rsid w:val="00982816"/>
    <w:rsid w:val="00982B6C"/>
    <w:rsid w:val="00982CDE"/>
    <w:rsid w:val="0098558B"/>
    <w:rsid w:val="00987638"/>
    <w:rsid w:val="00990384"/>
    <w:rsid w:val="00992DF7"/>
    <w:rsid w:val="009957C7"/>
    <w:rsid w:val="00995E20"/>
    <w:rsid w:val="009A0377"/>
    <w:rsid w:val="009A049A"/>
    <w:rsid w:val="009A4434"/>
    <w:rsid w:val="009A6C56"/>
    <w:rsid w:val="009C14D5"/>
    <w:rsid w:val="009C21C2"/>
    <w:rsid w:val="009C3D38"/>
    <w:rsid w:val="009C5702"/>
    <w:rsid w:val="009C696D"/>
    <w:rsid w:val="009C6990"/>
    <w:rsid w:val="009D07A1"/>
    <w:rsid w:val="009D3933"/>
    <w:rsid w:val="009D3C4C"/>
    <w:rsid w:val="009D48A4"/>
    <w:rsid w:val="009D5974"/>
    <w:rsid w:val="009E0E4C"/>
    <w:rsid w:val="009E1B47"/>
    <w:rsid w:val="009E1E01"/>
    <w:rsid w:val="009E21C5"/>
    <w:rsid w:val="009E2E23"/>
    <w:rsid w:val="009E7145"/>
    <w:rsid w:val="00A02515"/>
    <w:rsid w:val="00A040FE"/>
    <w:rsid w:val="00A052DB"/>
    <w:rsid w:val="00A10B89"/>
    <w:rsid w:val="00A10B94"/>
    <w:rsid w:val="00A137DD"/>
    <w:rsid w:val="00A1395E"/>
    <w:rsid w:val="00A13A96"/>
    <w:rsid w:val="00A1450F"/>
    <w:rsid w:val="00A1458A"/>
    <w:rsid w:val="00A14DAD"/>
    <w:rsid w:val="00A216F8"/>
    <w:rsid w:val="00A27C3A"/>
    <w:rsid w:val="00A30ED9"/>
    <w:rsid w:val="00A335B5"/>
    <w:rsid w:val="00A33ED1"/>
    <w:rsid w:val="00A367C1"/>
    <w:rsid w:val="00A402F2"/>
    <w:rsid w:val="00A43D25"/>
    <w:rsid w:val="00A448F2"/>
    <w:rsid w:val="00A45987"/>
    <w:rsid w:val="00A464C5"/>
    <w:rsid w:val="00A4706D"/>
    <w:rsid w:val="00A55E92"/>
    <w:rsid w:val="00A5714D"/>
    <w:rsid w:val="00A60779"/>
    <w:rsid w:val="00A620C3"/>
    <w:rsid w:val="00A63CB6"/>
    <w:rsid w:val="00A66281"/>
    <w:rsid w:val="00A715D9"/>
    <w:rsid w:val="00A97DAD"/>
    <w:rsid w:val="00AA415C"/>
    <w:rsid w:val="00AB0811"/>
    <w:rsid w:val="00AB4C2C"/>
    <w:rsid w:val="00AC1112"/>
    <w:rsid w:val="00AC31BE"/>
    <w:rsid w:val="00AC6A3F"/>
    <w:rsid w:val="00AE1B37"/>
    <w:rsid w:val="00AE3695"/>
    <w:rsid w:val="00AE5B4C"/>
    <w:rsid w:val="00AE6C6B"/>
    <w:rsid w:val="00AF00B7"/>
    <w:rsid w:val="00AF486A"/>
    <w:rsid w:val="00AF4ABC"/>
    <w:rsid w:val="00AF75CA"/>
    <w:rsid w:val="00B024F5"/>
    <w:rsid w:val="00B0437E"/>
    <w:rsid w:val="00B06B22"/>
    <w:rsid w:val="00B06E4B"/>
    <w:rsid w:val="00B0709A"/>
    <w:rsid w:val="00B14996"/>
    <w:rsid w:val="00B16884"/>
    <w:rsid w:val="00B20663"/>
    <w:rsid w:val="00B22F32"/>
    <w:rsid w:val="00B23F53"/>
    <w:rsid w:val="00B24C50"/>
    <w:rsid w:val="00B31529"/>
    <w:rsid w:val="00B35F8A"/>
    <w:rsid w:val="00B37F8E"/>
    <w:rsid w:val="00B40241"/>
    <w:rsid w:val="00B40F06"/>
    <w:rsid w:val="00B4669F"/>
    <w:rsid w:val="00B5459E"/>
    <w:rsid w:val="00B569B2"/>
    <w:rsid w:val="00B61C29"/>
    <w:rsid w:val="00B61FF5"/>
    <w:rsid w:val="00B63365"/>
    <w:rsid w:val="00B66BF2"/>
    <w:rsid w:val="00B74261"/>
    <w:rsid w:val="00B77B45"/>
    <w:rsid w:val="00B82901"/>
    <w:rsid w:val="00B854C8"/>
    <w:rsid w:val="00B9268F"/>
    <w:rsid w:val="00B92946"/>
    <w:rsid w:val="00B9442C"/>
    <w:rsid w:val="00B944BE"/>
    <w:rsid w:val="00B97729"/>
    <w:rsid w:val="00B97FD3"/>
    <w:rsid w:val="00BA0677"/>
    <w:rsid w:val="00BA4713"/>
    <w:rsid w:val="00BA5F61"/>
    <w:rsid w:val="00BA663F"/>
    <w:rsid w:val="00BA7D0F"/>
    <w:rsid w:val="00BB1809"/>
    <w:rsid w:val="00BB1A38"/>
    <w:rsid w:val="00BB445F"/>
    <w:rsid w:val="00BB50FB"/>
    <w:rsid w:val="00BC555E"/>
    <w:rsid w:val="00BD1621"/>
    <w:rsid w:val="00BD3162"/>
    <w:rsid w:val="00BE12D6"/>
    <w:rsid w:val="00BE208F"/>
    <w:rsid w:val="00BF4276"/>
    <w:rsid w:val="00C00A25"/>
    <w:rsid w:val="00C02A94"/>
    <w:rsid w:val="00C03901"/>
    <w:rsid w:val="00C0600E"/>
    <w:rsid w:val="00C06FD0"/>
    <w:rsid w:val="00C105EB"/>
    <w:rsid w:val="00C1235B"/>
    <w:rsid w:val="00C150C2"/>
    <w:rsid w:val="00C15B9B"/>
    <w:rsid w:val="00C16609"/>
    <w:rsid w:val="00C1745A"/>
    <w:rsid w:val="00C26049"/>
    <w:rsid w:val="00C26BEA"/>
    <w:rsid w:val="00C305AD"/>
    <w:rsid w:val="00C308A6"/>
    <w:rsid w:val="00C3420F"/>
    <w:rsid w:val="00C35AF9"/>
    <w:rsid w:val="00C368EB"/>
    <w:rsid w:val="00C3786E"/>
    <w:rsid w:val="00C428B8"/>
    <w:rsid w:val="00C43CC6"/>
    <w:rsid w:val="00C51CFC"/>
    <w:rsid w:val="00C51FE3"/>
    <w:rsid w:val="00C52180"/>
    <w:rsid w:val="00C52FD5"/>
    <w:rsid w:val="00C569E4"/>
    <w:rsid w:val="00C60268"/>
    <w:rsid w:val="00C6255D"/>
    <w:rsid w:val="00C62C56"/>
    <w:rsid w:val="00C64519"/>
    <w:rsid w:val="00C674BC"/>
    <w:rsid w:val="00C67B38"/>
    <w:rsid w:val="00C70241"/>
    <w:rsid w:val="00C714F7"/>
    <w:rsid w:val="00C72E3F"/>
    <w:rsid w:val="00C73126"/>
    <w:rsid w:val="00C776FB"/>
    <w:rsid w:val="00C77D56"/>
    <w:rsid w:val="00C82AA0"/>
    <w:rsid w:val="00C87A5F"/>
    <w:rsid w:val="00C907A0"/>
    <w:rsid w:val="00C92DAE"/>
    <w:rsid w:val="00C9555F"/>
    <w:rsid w:val="00CA17CA"/>
    <w:rsid w:val="00CA25D9"/>
    <w:rsid w:val="00CA2745"/>
    <w:rsid w:val="00CA60BE"/>
    <w:rsid w:val="00CB10A3"/>
    <w:rsid w:val="00CB30D5"/>
    <w:rsid w:val="00CB4E17"/>
    <w:rsid w:val="00CB63B7"/>
    <w:rsid w:val="00CC1A74"/>
    <w:rsid w:val="00CC31E5"/>
    <w:rsid w:val="00CC5047"/>
    <w:rsid w:val="00CC6072"/>
    <w:rsid w:val="00CD31F5"/>
    <w:rsid w:val="00CD48F2"/>
    <w:rsid w:val="00CD5C7E"/>
    <w:rsid w:val="00CF3973"/>
    <w:rsid w:val="00CF3DBE"/>
    <w:rsid w:val="00CF420D"/>
    <w:rsid w:val="00CF5F05"/>
    <w:rsid w:val="00D003D1"/>
    <w:rsid w:val="00D00F3F"/>
    <w:rsid w:val="00D050CF"/>
    <w:rsid w:val="00D0744A"/>
    <w:rsid w:val="00D1034E"/>
    <w:rsid w:val="00D11228"/>
    <w:rsid w:val="00D129BB"/>
    <w:rsid w:val="00D12C4F"/>
    <w:rsid w:val="00D13EA0"/>
    <w:rsid w:val="00D143B8"/>
    <w:rsid w:val="00D16BEE"/>
    <w:rsid w:val="00D16F54"/>
    <w:rsid w:val="00D22DC9"/>
    <w:rsid w:val="00D3043F"/>
    <w:rsid w:val="00D31388"/>
    <w:rsid w:val="00D31DAF"/>
    <w:rsid w:val="00D33763"/>
    <w:rsid w:val="00D35CAE"/>
    <w:rsid w:val="00D40B4D"/>
    <w:rsid w:val="00D47FBB"/>
    <w:rsid w:val="00D50412"/>
    <w:rsid w:val="00D53BE4"/>
    <w:rsid w:val="00D558E0"/>
    <w:rsid w:val="00D55938"/>
    <w:rsid w:val="00D55D19"/>
    <w:rsid w:val="00D566B1"/>
    <w:rsid w:val="00D57958"/>
    <w:rsid w:val="00D60733"/>
    <w:rsid w:val="00D621BE"/>
    <w:rsid w:val="00D62271"/>
    <w:rsid w:val="00D66748"/>
    <w:rsid w:val="00D7636C"/>
    <w:rsid w:val="00D76F9F"/>
    <w:rsid w:val="00D80049"/>
    <w:rsid w:val="00D87307"/>
    <w:rsid w:val="00D90E2F"/>
    <w:rsid w:val="00D93363"/>
    <w:rsid w:val="00D96252"/>
    <w:rsid w:val="00D97E52"/>
    <w:rsid w:val="00DA0180"/>
    <w:rsid w:val="00DA05AB"/>
    <w:rsid w:val="00DA0A08"/>
    <w:rsid w:val="00DA15EA"/>
    <w:rsid w:val="00DA21D9"/>
    <w:rsid w:val="00DA60EA"/>
    <w:rsid w:val="00DB1A32"/>
    <w:rsid w:val="00DB23B2"/>
    <w:rsid w:val="00DB24DA"/>
    <w:rsid w:val="00DB307C"/>
    <w:rsid w:val="00DB790E"/>
    <w:rsid w:val="00DB7F66"/>
    <w:rsid w:val="00DC1345"/>
    <w:rsid w:val="00DD14A5"/>
    <w:rsid w:val="00DD23AC"/>
    <w:rsid w:val="00DD4874"/>
    <w:rsid w:val="00DD7022"/>
    <w:rsid w:val="00DE1867"/>
    <w:rsid w:val="00DE409C"/>
    <w:rsid w:val="00DE4BF6"/>
    <w:rsid w:val="00DE5E45"/>
    <w:rsid w:val="00DF1954"/>
    <w:rsid w:val="00DF3821"/>
    <w:rsid w:val="00DF5E58"/>
    <w:rsid w:val="00DF7379"/>
    <w:rsid w:val="00E0021F"/>
    <w:rsid w:val="00E00A1D"/>
    <w:rsid w:val="00E0162E"/>
    <w:rsid w:val="00E01AC0"/>
    <w:rsid w:val="00E05C74"/>
    <w:rsid w:val="00E05CDE"/>
    <w:rsid w:val="00E06F31"/>
    <w:rsid w:val="00E120C9"/>
    <w:rsid w:val="00E12F66"/>
    <w:rsid w:val="00E15CA9"/>
    <w:rsid w:val="00E1674B"/>
    <w:rsid w:val="00E17F5D"/>
    <w:rsid w:val="00E20985"/>
    <w:rsid w:val="00E219E6"/>
    <w:rsid w:val="00E267A7"/>
    <w:rsid w:val="00E33238"/>
    <w:rsid w:val="00E35FBE"/>
    <w:rsid w:val="00E3780B"/>
    <w:rsid w:val="00E4413C"/>
    <w:rsid w:val="00E52685"/>
    <w:rsid w:val="00E53A69"/>
    <w:rsid w:val="00E53FC9"/>
    <w:rsid w:val="00E541E4"/>
    <w:rsid w:val="00E57C9A"/>
    <w:rsid w:val="00E607F6"/>
    <w:rsid w:val="00E6083A"/>
    <w:rsid w:val="00E60A43"/>
    <w:rsid w:val="00E6120F"/>
    <w:rsid w:val="00E656AC"/>
    <w:rsid w:val="00E67575"/>
    <w:rsid w:val="00E72216"/>
    <w:rsid w:val="00E72FBC"/>
    <w:rsid w:val="00E75A80"/>
    <w:rsid w:val="00E76A53"/>
    <w:rsid w:val="00E80496"/>
    <w:rsid w:val="00E8569D"/>
    <w:rsid w:val="00E90B59"/>
    <w:rsid w:val="00E938B8"/>
    <w:rsid w:val="00E950B1"/>
    <w:rsid w:val="00E96AF8"/>
    <w:rsid w:val="00EA18D0"/>
    <w:rsid w:val="00EA3B1D"/>
    <w:rsid w:val="00EA649A"/>
    <w:rsid w:val="00EB1826"/>
    <w:rsid w:val="00EB30B0"/>
    <w:rsid w:val="00EB7670"/>
    <w:rsid w:val="00EB7AC1"/>
    <w:rsid w:val="00EB7B09"/>
    <w:rsid w:val="00EB7C51"/>
    <w:rsid w:val="00EC35FD"/>
    <w:rsid w:val="00ED01C9"/>
    <w:rsid w:val="00ED10D3"/>
    <w:rsid w:val="00ED43D8"/>
    <w:rsid w:val="00ED4F4D"/>
    <w:rsid w:val="00ED5CE9"/>
    <w:rsid w:val="00EE0744"/>
    <w:rsid w:val="00EE241C"/>
    <w:rsid w:val="00EE2B86"/>
    <w:rsid w:val="00EE3CA4"/>
    <w:rsid w:val="00EE4D23"/>
    <w:rsid w:val="00EE4D82"/>
    <w:rsid w:val="00EF0057"/>
    <w:rsid w:val="00EF18E6"/>
    <w:rsid w:val="00EF69F4"/>
    <w:rsid w:val="00F0338E"/>
    <w:rsid w:val="00F04A7B"/>
    <w:rsid w:val="00F064FD"/>
    <w:rsid w:val="00F116A6"/>
    <w:rsid w:val="00F126AD"/>
    <w:rsid w:val="00F20B46"/>
    <w:rsid w:val="00F26284"/>
    <w:rsid w:val="00F26344"/>
    <w:rsid w:val="00F302F3"/>
    <w:rsid w:val="00F31082"/>
    <w:rsid w:val="00F32240"/>
    <w:rsid w:val="00F32D9E"/>
    <w:rsid w:val="00F3326C"/>
    <w:rsid w:val="00F35A77"/>
    <w:rsid w:val="00F41A21"/>
    <w:rsid w:val="00F42F55"/>
    <w:rsid w:val="00F430B2"/>
    <w:rsid w:val="00F5026A"/>
    <w:rsid w:val="00F51D27"/>
    <w:rsid w:val="00F52FCF"/>
    <w:rsid w:val="00F56D3D"/>
    <w:rsid w:val="00F609E5"/>
    <w:rsid w:val="00F62297"/>
    <w:rsid w:val="00F64B66"/>
    <w:rsid w:val="00F65E30"/>
    <w:rsid w:val="00F66436"/>
    <w:rsid w:val="00F716C8"/>
    <w:rsid w:val="00F736B5"/>
    <w:rsid w:val="00F809D2"/>
    <w:rsid w:val="00F8411A"/>
    <w:rsid w:val="00F84717"/>
    <w:rsid w:val="00F8592D"/>
    <w:rsid w:val="00F90E1B"/>
    <w:rsid w:val="00F933D3"/>
    <w:rsid w:val="00F96FEC"/>
    <w:rsid w:val="00F97C2F"/>
    <w:rsid w:val="00FA06D5"/>
    <w:rsid w:val="00FA1444"/>
    <w:rsid w:val="00FA74F9"/>
    <w:rsid w:val="00FA7849"/>
    <w:rsid w:val="00FB0AEE"/>
    <w:rsid w:val="00FB6ED5"/>
    <w:rsid w:val="00FC37DD"/>
    <w:rsid w:val="00FD38D9"/>
    <w:rsid w:val="00FE23CE"/>
    <w:rsid w:val="00FE7194"/>
    <w:rsid w:val="00FE7D9B"/>
    <w:rsid w:val="00FF15D9"/>
    <w:rsid w:val="00FF6E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2CDCD"/>
  <w15:docId w15:val="{7A8757EE-23FA-4120-A772-1664224B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621"/>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D22DC9"/>
    <w:pPr>
      <w:keepNext/>
      <w:keepLines/>
      <w:numPr>
        <w:numId w:val="1"/>
      </w:numPr>
      <w:spacing w:after="85"/>
      <w:ind w:left="227" w:hanging="227"/>
      <w:outlineLvl w:val="0"/>
    </w:pPr>
    <w:rPr>
      <w:rFonts w:cs="Arial"/>
      <w:b/>
      <w:bCs/>
      <w:snapToGrid w:val="0"/>
      <w:sz w:val="24"/>
      <w:szCs w:val="32"/>
    </w:rPr>
  </w:style>
  <w:style w:type="paragraph" w:styleId="berschrift2">
    <w:name w:val="heading 2"/>
    <w:basedOn w:val="Standard"/>
    <w:next w:val="Standard"/>
    <w:qFormat/>
    <w:rsid w:val="00D22DC9"/>
    <w:pPr>
      <w:keepNext/>
      <w:keepLines/>
      <w:numPr>
        <w:ilvl w:val="1"/>
        <w:numId w:val="1"/>
      </w:numPr>
      <w:spacing w:after="85"/>
      <w:ind w:left="340" w:hanging="340"/>
      <w:outlineLvl w:val="1"/>
    </w:pPr>
    <w:rPr>
      <w:rFonts w:cs="Arial"/>
      <w:b/>
      <w:bCs/>
      <w:iCs/>
      <w:szCs w:val="28"/>
    </w:rPr>
  </w:style>
  <w:style w:type="paragraph" w:styleId="berschrift3">
    <w:name w:val="heading 3"/>
    <w:basedOn w:val="Standard"/>
    <w:next w:val="Standard"/>
    <w:qFormat/>
    <w:rsid w:val="00D22DC9"/>
    <w:pPr>
      <w:keepNext/>
      <w:keepLines/>
      <w:numPr>
        <w:ilvl w:val="2"/>
        <w:numId w:val="1"/>
      </w:numPr>
      <w:spacing w:after="85"/>
      <w:ind w:left="510" w:hanging="510"/>
      <w:outlineLvl w:val="2"/>
    </w:pPr>
    <w:rPr>
      <w:rFonts w:cs="Arial"/>
      <w:b/>
      <w:bCs/>
      <w:szCs w:val="26"/>
    </w:rPr>
  </w:style>
  <w:style w:type="paragraph" w:styleId="berschrift4">
    <w:name w:val="heading 4"/>
    <w:basedOn w:val="Standard"/>
    <w:next w:val="Standard"/>
    <w:qFormat/>
    <w:rsid w:val="00D22DC9"/>
    <w:pPr>
      <w:keepNext/>
      <w:keepLines/>
      <w:numPr>
        <w:ilvl w:val="3"/>
        <w:numId w:val="1"/>
      </w:numPr>
      <w:spacing w:after="85"/>
      <w:ind w:left="680" w:hanging="680"/>
      <w:outlineLvl w:val="3"/>
    </w:pPr>
    <w:rPr>
      <w:b/>
      <w:bCs/>
      <w:szCs w:val="28"/>
    </w:rPr>
  </w:style>
  <w:style w:type="paragraph" w:styleId="berschrift5">
    <w:name w:val="heading 5"/>
    <w:basedOn w:val="Standard"/>
    <w:next w:val="Standard"/>
    <w:qFormat/>
    <w:rsid w:val="00D22DC9"/>
    <w:pPr>
      <w:keepNext/>
      <w:keepLines/>
      <w:numPr>
        <w:ilvl w:val="4"/>
        <w:numId w:val="1"/>
      </w:numPr>
      <w:spacing w:after="85"/>
      <w:outlineLvl w:val="4"/>
    </w:pPr>
    <w:rPr>
      <w:b/>
      <w:bCs/>
      <w:iCs/>
      <w:szCs w:val="26"/>
    </w:rPr>
  </w:style>
  <w:style w:type="paragraph" w:styleId="berschrift6">
    <w:name w:val="heading 6"/>
    <w:basedOn w:val="Standard"/>
    <w:next w:val="Standard"/>
    <w:qFormat/>
    <w:rsid w:val="00D22DC9"/>
    <w:pPr>
      <w:keepNext/>
      <w:keepLines/>
      <w:numPr>
        <w:ilvl w:val="5"/>
        <w:numId w:val="1"/>
      </w:numPr>
      <w:spacing w:after="85" w:line="240" w:lineRule="atLeast"/>
      <w:outlineLvl w:val="5"/>
    </w:pPr>
    <w:rPr>
      <w:b/>
      <w:bCs/>
      <w:szCs w:val="22"/>
    </w:rPr>
  </w:style>
  <w:style w:type="paragraph" w:styleId="berschrift7">
    <w:name w:val="heading 7"/>
    <w:basedOn w:val="Standard"/>
    <w:next w:val="Standard"/>
    <w:qFormat/>
    <w:rsid w:val="00D22DC9"/>
    <w:pPr>
      <w:keepNext/>
      <w:keepLines/>
      <w:numPr>
        <w:ilvl w:val="6"/>
        <w:numId w:val="1"/>
      </w:numPr>
      <w:spacing w:after="85"/>
      <w:outlineLvl w:val="6"/>
    </w:pPr>
    <w:rPr>
      <w:b/>
    </w:rPr>
  </w:style>
  <w:style w:type="paragraph" w:styleId="berschrift8">
    <w:name w:val="heading 8"/>
    <w:basedOn w:val="Standard"/>
    <w:next w:val="Standard"/>
    <w:qFormat/>
    <w:rsid w:val="00D22DC9"/>
    <w:pPr>
      <w:keepNext/>
      <w:keepLines/>
      <w:numPr>
        <w:ilvl w:val="7"/>
        <w:numId w:val="1"/>
      </w:numPr>
      <w:spacing w:after="85"/>
      <w:outlineLvl w:val="7"/>
    </w:pPr>
    <w:rPr>
      <w:b/>
      <w:iCs/>
    </w:rPr>
  </w:style>
  <w:style w:type="paragraph" w:styleId="berschrift9">
    <w:name w:val="heading 9"/>
    <w:basedOn w:val="Standard"/>
    <w:next w:val="Standard"/>
    <w:qFormat/>
    <w:rsid w:val="00D22DC9"/>
    <w:pPr>
      <w:keepNext/>
      <w:keepLines/>
      <w:numPr>
        <w:ilvl w:val="8"/>
        <w:numId w:val="1"/>
      </w:numPr>
      <w:spacing w:after="85"/>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E3695"/>
    <w:pPr>
      <w:spacing w:line="18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rPr>
        <w:rFonts w:ascii="Arial" w:hAnsi="Arial"/>
        <w:b/>
        <w:sz w:val="20"/>
      </w:rPr>
    </w:tblStylePr>
    <w:tblStylePr w:type="lastRow">
      <w:rPr>
        <w:sz w:val="20"/>
      </w:r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styleId="Kopfzeile">
    <w:name w:val="header"/>
    <w:basedOn w:val="Standard"/>
    <w:rsid w:val="009D48A4"/>
  </w:style>
  <w:style w:type="paragraph" w:styleId="Fuzeile">
    <w:name w:val="footer"/>
    <w:basedOn w:val="Standard"/>
    <w:rsid w:val="00A715D9"/>
    <w:pPr>
      <w:spacing w:line="180" w:lineRule="atLeast"/>
    </w:pPr>
    <w:rPr>
      <w:sz w:val="15"/>
    </w:rPr>
  </w:style>
  <w:style w:type="paragraph" w:styleId="Verzeichnis1">
    <w:name w:val="toc 1"/>
    <w:basedOn w:val="Standard"/>
    <w:next w:val="Standard"/>
    <w:autoRedefine/>
    <w:rsid w:val="00C43CC6"/>
    <w:pPr>
      <w:pBdr>
        <w:bottom w:val="single" w:sz="8" w:space="2" w:color="auto"/>
      </w:pBdr>
      <w:tabs>
        <w:tab w:val="right" w:pos="9004"/>
      </w:tabs>
      <w:spacing w:before="280" w:line="340" w:lineRule="atLeast"/>
      <w:ind w:left="284" w:hanging="284"/>
    </w:pPr>
    <w:rPr>
      <w:b/>
    </w:rPr>
  </w:style>
  <w:style w:type="paragraph" w:styleId="Verzeichnis2">
    <w:name w:val="toc 2"/>
    <w:basedOn w:val="Standard"/>
    <w:next w:val="Standard"/>
    <w:autoRedefine/>
    <w:rsid w:val="00C43CC6"/>
    <w:pPr>
      <w:pBdr>
        <w:bottom w:val="single" w:sz="8" w:space="2" w:color="auto"/>
      </w:pBdr>
      <w:tabs>
        <w:tab w:val="right" w:pos="9004"/>
      </w:tabs>
      <w:spacing w:before="280" w:line="340" w:lineRule="atLeast"/>
      <w:ind w:left="425" w:hanging="425"/>
    </w:pPr>
    <w:rPr>
      <w:b/>
    </w:rPr>
  </w:style>
  <w:style w:type="paragraph" w:styleId="Verzeichnis3">
    <w:name w:val="toc 3"/>
    <w:basedOn w:val="Standard"/>
    <w:next w:val="Standard"/>
    <w:autoRedefine/>
    <w:rsid w:val="00563115"/>
    <w:pPr>
      <w:tabs>
        <w:tab w:val="right" w:pos="9004"/>
      </w:tabs>
      <w:spacing w:line="340" w:lineRule="atLeast"/>
      <w:ind w:left="624" w:hanging="624"/>
    </w:pPr>
  </w:style>
  <w:style w:type="character" w:styleId="Hyperlink">
    <w:name w:val="Hyperlink"/>
    <w:basedOn w:val="Absatz-Standardschriftart"/>
    <w:rsid w:val="00BA7D0F"/>
    <w:rPr>
      <w:dstrike w:val="0"/>
      <w:color w:val="auto"/>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563115"/>
    <w:pPr>
      <w:tabs>
        <w:tab w:val="right" w:pos="9004"/>
      </w:tabs>
      <w:spacing w:line="340" w:lineRule="atLeast"/>
      <w:ind w:left="794" w:hanging="794"/>
    </w:pPr>
  </w:style>
  <w:style w:type="paragraph" w:styleId="Verzeichnis5">
    <w:name w:val="toc 5"/>
    <w:basedOn w:val="Standard"/>
    <w:next w:val="Standard"/>
    <w:autoRedefine/>
    <w:rsid w:val="00C43CC6"/>
    <w:pPr>
      <w:spacing w:line="340" w:lineRule="atLeast"/>
    </w:pPr>
  </w:style>
  <w:style w:type="paragraph" w:styleId="Verzeichnis6">
    <w:name w:val="toc 6"/>
    <w:basedOn w:val="Standard"/>
    <w:next w:val="Standard"/>
    <w:autoRedefine/>
    <w:rsid w:val="00C43CC6"/>
    <w:pPr>
      <w:spacing w:line="340" w:lineRule="atLeast"/>
    </w:pPr>
  </w:style>
  <w:style w:type="paragraph" w:styleId="Verzeichnis7">
    <w:name w:val="toc 7"/>
    <w:basedOn w:val="Standard"/>
    <w:next w:val="Standard"/>
    <w:autoRedefine/>
    <w:rsid w:val="00C43CC6"/>
    <w:pPr>
      <w:spacing w:line="340" w:lineRule="atLeast"/>
    </w:pPr>
  </w:style>
  <w:style w:type="paragraph" w:styleId="Verzeichnis8">
    <w:name w:val="toc 8"/>
    <w:basedOn w:val="Standard"/>
    <w:next w:val="Standard"/>
    <w:autoRedefine/>
    <w:rsid w:val="00C43CC6"/>
    <w:pPr>
      <w:spacing w:line="340" w:lineRule="atLeast"/>
    </w:pPr>
  </w:style>
  <w:style w:type="paragraph" w:styleId="Verzeichnis9">
    <w:name w:val="toc 9"/>
    <w:basedOn w:val="Standard"/>
    <w:next w:val="Standard"/>
    <w:autoRedefine/>
    <w:rsid w:val="00C43CC6"/>
    <w:pPr>
      <w:spacing w:line="340" w:lineRule="atLeast"/>
    </w:pPr>
  </w:style>
  <w:style w:type="paragraph" w:styleId="Titel">
    <w:name w:val="Title"/>
    <w:basedOn w:val="Standard"/>
    <w:next w:val="Standard"/>
    <w:qFormat/>
    <w:rsid w:val="00A137DD"/>
    <w:pPr>
      <w:keepNext/>
      <w:keepLines/>
      <w:spacing w:after="80"/>
    </w:pPr>
    <w:rPr>
      <w:rFonts w:cs="Arial"/>
      <w:b/>
      <w:bCs/>
      <w:sz w:val="28"/>
      <w:szCs w:val="32"/>
    </w:rPr>
  </w:style>
  <w:style w:type="paragraph" w:customStyle="1" w:styleId="Subject">
    <w:name w:val="Subject"/>
    <w:basedOn w:val="Standard"/>
    <w:rsid w:val="00040FD6"/>
    <w:rPr>
      <w:b/>
    </w:rPr>
  </w:style>
  <w:style w:type="paragraph" w:styleId="Untertitel">
    <w:name w:val="Subtitle"/>
    <w:basedOn w:val="Standard"/>
    <w:next w:val="Standard"/>
    <w:qFormat/>
    <w:rsid w:val="008956BB"/>
    <w:pPr>
      <w:keepNext/>
      <w:keepLines/>
      <w:spacing w:before="280"/>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710A53"/>
    <w:rPr>
      <w:sz w:val="15"/>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AA415C"/>
    <w:pPr>
      <w:keepLines/>
      <w:spacing w:line="220" w:lineRule="atLeast"/>
    </w:pPr>
    <w:rPr>
      <w:sz w:val="14"/>
    </w:rPr>
  </w:style>
  <w:style w:type="paragraph" w:customStyle="1" w:styleId="zOawDeliveryOption">
    <w:name w:val="zOawDeliveryOption"/>
    <w:basedOn w:val="Standard"/>
    <w:rsid w:val="00ED43D8"/>
    <w:pPr>
      <w:spacing w:line="220" w:lineRule="atLeast"/>
    </w:pPr>
    <w:rPr>
      <w:sz w:val="18"/>
    </w:rPr>
  </w:style>
  <w:style w:type="paragraph" w:customStyle="1" w:styleId="zOawDeliveryOption2">
    <w:name w:val="zOawDeliveryOption2"/>
    <w:basedOn w:val="Standard"/>
    <w:rsid w:val="00ED43D8"/>
    <w:pPr>
      <w:spacing w:line="220" w:lineRule="atLeast"/>
    </w:pPr>
    <w:rPr>
      <w:sz w:val="18"/>
    </w:rPr>
  </w:style>
  <w:style w:type="paragraph" w:customStyle="1" w:styleId="zOawRecipient">
    <w:name w:val="zOawRecipient"/>
    <w:basedOn w:val="Standard"/>
    <w:rsid w:val="00AA415C"/>
    <w:pPr>
      <w:spacing w:line="220" w:lineRule="atLeast"/>
    </w:pPr>
    <w:rPr>
      <w:sz w:val="18"/>
    </w:rPr>
  </w:style>
  <w:style w:type="paragraph" w:customStyle="1" w:styleId="ListWithNumbers">
    <w:name w:val="ListWithNumbers"/>
    <w:basedOn w:val="Standard"/>
    <w:rsid w:val="00F31082"/>
    <w:pPr>
      <w:numPr>
        <w:numId w:val="2"/>
      </w:numPr>
    </w:pPr>
  </w:style>
  <w:style w:type="paragraph" w:customStyle="1" w:styleId="ListWithSymbols">
    <w:name w:val="ListWithSymbols"/>
    <w:basedOn w:val="Standard"/>
    <w:rsid w:val="0089697A"/>
    <w:pPr>
      <w:numPr>
        <w:numId w:val="3"/>
      </w:numPr>
    </w:pPr>
  </w:style>
  <w:style w:type="paragraph" w:customStyle="1" w:styleId="ListWithLetters">
    <w:name w:val="ListWithLetters"/>
    <w:basedOn w:val="Standard"/>
    <w:rsid w:val="00AE1B37"/>
    <w:pPr>
      <w:numPr>
        <w:numId w:val="5"/>
      </w:numPr>
    </w:pPr>
  </w:style>
  <w:style w:type="paragraph" w:customStyle="1" w:styleId="DocumentType">
    <w:name w:val="DocumentType"/>
    <w:basedOn w:val="Standard"/>
    <w:rsid w:val="009569A4"/>
    <w:rPr>
      <w:b/>
      <w:sz w:val="24"/>
    </w:rPr>
  </w:style>
  <w:style w:type="paragraph" w:customStyle="1" w:styleId="OutputprofileTitle">
    <w:name w:val="OutputprofileTitle"/>
    <w:basedOn w:val="Standard"/>
    <w:next w:val="OutputprofileText"/>
    <w:rsid w:val="00321309"/>
    <w:pPr>
      <w:keepLines/>
      <w:spacing w:line="240" w:lineRule="auto"/>
    </w:pPr>
    <w:rPr>
      <w:b/>
      <w:caps/>
      <w:spacing w:val="20"/>
    </w:rPr>
  </w:style>
  <w:style w:type="paragraph" w:customStyle="1" w:styleId="OutputprofileText">
    <w:name w:val="OutputprofileText"/>
    <w:basedOn w:val="Standard"/>
    <w:rsid w:val="00321309"/>
    <w:pPr>
      <w:keepLines/>
      <w:spacing w:line="240" w:lineRule="auto"/>
    </w:pPr>
    <w:rPr>
      <w:sz w:val="16"/>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516D68"/>
  </w:style>
  <w:style w:type="paragraph" w:customStyle="1" w:styleId="ListWithCheckboxes">
    <w:name w:val="ListWithCheckboxes"/>
    <w:basedOn w:val="Standard"/>
    <w:rsid w:val="00E05CDE"/>
    <w:pPr>
      <w:numPr>
        <w:numId w:val="4"/>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89697A"/>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paragraph" w:customStyle="1" w:styleId="Contactinfo">
    <w:name w:val="Contactinfo"/>
    <w:basedOn w:val="Standard"/>
    <w:rsid w:val="00ED01C9"/>
    <w:pPr>
      <w:spacing w:line="180" w:lineRule="atLeast"/>
    </w:pPr>
    <w:rPr>
      <w:sz w:val="15"/>
    </w:rPr>
  </w:style>
  <w:style w:type="paragraph" w:customStyle="1" w:styleId="ContactinfoBold">
    <w:name w:val="ContactinfoBold"/>
    <w:basedOn w:val="Standard"/>
    <w:next w:val="Contactinfo"/>
    <w:rsid w:val="00ED01C9"/>
    <w:pPr>
      <w:spacing w:line="180" w:lineRule="atLeast"/>
    </w:pPr>
    <w:rPr>
      <w:b/>
      <w:sz w:val="15"/>
    </w:rPr>
  </w:style>
  <w:style w:type="paragraph" w:customStyle="1" w:styleId="ContactinfoTab">
    <w:name w:val="ContactinfoTab"/>
    <w:basedOn w:val="Standard"/>
    <w:rsid w:val="001D6B3C"/>
    <w:pPr>
      <w:tabs>
        <w:tab w:val="left" w:pos="851"/>
      </w:tabs>
      <w:spacing w:line="180" w:lineRule="atLeast"/>
    </w:pPr>
    <w:rPr>
      <w:sz w:val="15"/>
    </w:rPr>
  </w:style>
  <w:style w:type="paragraph" w:customStyle="1" w:styleId="UnterschriftKontakt">
    <w:name w:val="UnterschriftKontakt"/>
    <w:basedOn w:val="Unterschrift"/>
    <w:rsid w:val="00DB24DA"/>
    <w:pPr>
      <w:spacing w:line="180" w:lineRule="atLeast"/>
    </w:pPr>
    <w:rPr>
      <w:sz w:val="15"/>
    </w:rPr>
  </w:style>
  <w:style w:type="paragraph" w:customStyle="1" w:styleId="Unterschrift2ndLine">
    <w:name w:val="Unterschrift2ndLine"/>
    <w:basedOn w:val="Unterschrift"/>
    <w:next w:val="UnterschriftKontakt"/>
    <w:rsid w:val="00DB24DA"/>
    <w:pPr>
      <w:spacing w:after="40"/>
    </w:pPr>
  </w:style>
  <w:style w:type="paragraph" w:customStyle="1" w:styleId="1pt">
    <w:name w:val="1pt"/>
    <w:basedOn w:val="Standard"/>
    <w:rsid w:val="000106F0"/>
    <w:pPr>
      <w:spacing w:line="240" w:lineRule="auto"/>
    </w:pPr>
    <w:rPr>
      <w:sz w:val="2"/>
    </w:rPr>
  </w:style>
  <w:style w:type="paragraph" w:customStyle="1" w:styleId="ParagraphBeforeDocumentType">
    <w:name w:val="ParagraphBeforeDocumentType"/>
    <w:basedOn w:val="Standard"/>
    <w:next w:val="DocumentType"/>
    <w:rsid w:val="009E21C5"/>
    <w:pPr>
      <w:spacing w:after="380" w:line="240" w:lineRule="auto"/>
    </w:pPr>
    <w:rPr>
      <w:sz w:val="2"/>
    </w:rPr>
  </w:style>
  <w:style w:type="paragraph" w:customStyle="1" w:styleId="BegleittextFax">
    <w:name w:val="BegleittextFax"/>
    <w:basedOn w:val="Standard"/>
    <w:rsid w:val="00970DFD"/>
    <w:pPr>
      <w:spacing w:line="180" w:lineRule="atLeast"/>
      <w:jc w:val="right"/>
    </w:pPr>
    <w:rPr>
      <w:sz w:val="15"/>
    </w:rPr>
  </w:style>
  <w:style w:type="paragraph" w:customStyle="1" w:styleId="ParagraphBeforeSubjectFax">
    <w:name w:val="ParagraphBeforeSubjectFax"/>
    <w:basedOn w:val="Standard"/>
    <w:next w:val="Subject"/>
    <w:rsid w:val="00525CA6"/>
    <w:pPr>
      <w:spacing w:after="480" w:line="240" w:lineRule="auto"/>
    </w:pPr>
    <w:rPr>
      <w:sz w:val="2"/>
    </w:rPr>
  </w:style>
  <w:style w:type="paragraph" w:customStyle="1" w:styleId="ParagraphBeforeContactInfo">
    <w:name w:val="ParagraphBeforeContactInfo"/>
    <w:basedOn w:val="Standard"/>
    <w:next w:val="Contactinfo"/>
    <w:rsid w:val="00A66281"/>
    <w:pPr>
      <w:spacing w:after="100" w:line="240" w:lineRule="auto"/>
    </w:pPr>
    <w:rPr>
      <w:sz w:val="2"/>
    </w:rPr>
  </w:style>
  <w:style w:type="paragraph" w:customStyle="1" w:styleId="ParticipantList">
    <w:name w:val="ParticipantList"/>
    <w:basedOn w:val="Standard"/>
    <w:rsid w:val="005749FC"/>
  </w:style>
  <w:style w:type="paragraph" w:customStyle="1" w:styleId="Haupttitel">
    <w:name w:val="Haupttitel"/>
    <w:basedOn w:val="Standard"/>
    <w:rsid w:val="007850BB"/>
    <w:pPr>
      <w:spacing w:line="460" w:lineRule="atLeast"/>
    </w:pPr>
    <w:rPr>
      <w:b/>
      <w:sz w:val="38"/>
    </w:rPr>
  </w:style>
  <w:style w:type="paragraph" w:customStyle="1" w:styleId="Hauptuntertitel">
    <w:name w:val="Hauptuntertitel"/>
    <w:basedOn w:val="Standard"/>
    <w:rsid w:val="007850BB"/>
    <w:pPr>
      <w:spacing w:line="460" w:lineRule="atLeast"/>
    </w:pPr>
    <w:rPr>
      <w:sz w:val="38"/>
    </w:rPr>
  </w:style>
  <w:style w:type="paragraph" w:customStyle="1" w:styleId="Autorvermerk">
    <w:name w:val="Autorvermerk"/>
    <w:basedOn w:val="Standard"/>
    <w:rsid w:val="00D0744A"/>
    <w:pPr>
      <w:spacing w:line="400" w:lineRule="atLeast"/>
    </w:pPr>
  </w:style>
  <w:style w:type="paragraph" w:customStyle="1" w:styleId="FootertextRight">
    <w:name w:val="FootertextRight"/>
    <w:basedOn w:val="Standard"/>
    <w:rsid w:val="00970DFD"/>
    <w:pPr>
      <w:spacing w:line="180" w:lineRule="atLeast"/>
      <w:ind w:right="11"/>
      <w:jc w:val="right"/>
    </w:pPr>
    <w:rPr>
      <w:position w:val="4"/>
      <w:sz w:val="15"/>
    </w:rPr>
  </w:style>
  <w:style w:type="paragraph" w:customStyle="1" w:styleId="FooterTextLeft">
    <w:name w:val="FooterTextLeft"/>
    <w:basedOn w:val="Standard"/>
    <w:rsid w:val="00970DFD"/>
    <w:pPr>
      <w:spacing w:line="180" w:lineRule="atLeast"/>
      <w:ind w:right="11"/>
    </w:pPr>
    <w:rPr>
      <w:sz w:val="15"/>
    </w:rPr>
  </w:style>
  <w:style w:type="paragraph" w:customStyle="1" w:styleId="Inhaltsverzeichnis">
    <w:name w:val="Inhaltsverzeichnis"/>
    <w:basedOn w:val="Standard"/>
    <w:rsid w:val="00CD31F5"/>
    <w:pPr>
      <w:spacing w:after="80"/>
    </w:pPr>
    <w:rPr>
      <w:b/>
      <w:sz w:val="28"/>
    </w:rPr>
  </w:style>
  <w:style w:type="paragraph" w:customStyle="1" w:styleId="Kapiteltitel">
    <w:name w:val="Kapiteltitel"/>
    <w:basedOn w:val="Standard"/>
    <w:next w:val="Standard"/>
    <w:rsid w:val="00881B32"/>
    <w:pPr>
      <w:spacing w:after="80"/>
    </w:pPr>
    <w:rPr>
      <w:b/>
      <w:sz w:val="28"/>
      <w:lang w:val="en-GB"/>
    </w:rPr>
  </w:style>
  <w:style w:type="paragraph" w:customStyle="1" w:styleId="Legendentext">
    <w:name w:val="Legendentext"/>
    <w:basedOn w:val="Standard"/>
    <w:rsid w:val="00581247"/>
    <w:pPr>
      <w:spacing w:line="180" w:lineRule="atLeast"/>
    </w:pPr>
    <w:rPr>
      <w:sz w:val="15"/>
    </w:rPr>
  </w:style>
  <w:style w:type="table" w:customStyle="1" w:styleId="HaupttitelUntertitel">
    <w:name w:val="HaupttitelUntertitel"/>
    <w:basedOn w:val="NormaleTabelle"/>
    <w:rsid w:val="00370FF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rsid w:val="00DB307C"/>
    <w:pPr>
      <w:adjustRightInd w:val="0"/>
      <w:snapToGrid w:val="0"/>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ndesign">
    <w:name w:val="Table Theme"/>
    <w:basedOn w:val="NormaleTabelle"/>
    <w:rsid w:val="00DB307C"/>
    <w:pPr>
      <w:adjustRightInd w:val="0"/>
      <w:snapToGrid w:val="0"/>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1Stufe">
    <w:name w:val="Untertitel1Stufe"/>
    <w:basedOn w:val="Standard"/>
    <w:next w:val="Standard"/>
    <w:rsid w:val="005135F4"/>
    <w:pPr>
      <w:keepNext/>
      <w:keepLines/>
      <w:spacing w:after="80"/>
    </w:pPr>
    <w:rPr>
      <w:b/>
      <w:sz w:val="24"/>
    </w:rPr>
  </w:style>
  <w:style w:type="paragraph" w:customStyle="1" w:styleId="Untertitel2Stufe">
    <w:name w:val="Untertitel2Stufe"/>
    <w:basedOn w:val="Standard"/>
    <w:next w:val="Standard"/>
    <w:rsid w:val="005135F4"/>
    <w:pPr>
      <w:keepNext/>
      <w:keepLines/>
      <w:spacing w:after="80"/>
    </w:pPr>
    <w:rPr>
      <w:b/>
    </w:rPr>
  </w:style>
  <w:style w:type="paragraph" w:customStyle="1" w:styleId="QMInfos">
    <w:name w:val="QMInfos"/>
    <w:basedOn w:val="Fuzeile"/>
    <w:rsid w:val="00FB0AEE"/>
    <w:pPr>
      <w:tabs>
        <w:tab w:val="right" w:pos="-170"/>
        <w:tab w:val="left" w:pos="0"/>
      </w:tabs>
      <w:ind w:left="-1701" w:right="1985"/>
    </w:pPr>
  </w:style>
  <w:style w:type="paragraph" w:customStyle="1" w:styleId="Titel1">
    <w:name w:val="Titel 1"/>
    <w:basedOn w:val="Standard"/>
    <w:next w:val="Standard"/>
    <w:rsid w:val="00D22DC9"/>
    <w:pPr>
      <w:keepNext/>
      <w:keepLines/>
      <w:spacing w:after="85"/>
    </w:pPr>
    <w:rPr>
      <w:b/>
      <w:sz w:val="28"/>
    </w:rPr>
  </w:style>
  <w:style w:type="paragraph" w:customStyle="1" w:styleId="Titel2">
    <w:name w:val="Titel 2"/>
    <w:basedOn w:val="Standard"/>
    <w:next w:val="Standard"/>
    <w:rsid w:val="00D22DC9"/>
    <w:pPr>
      <w:keepNext/>
      <w:keepLines/>
      <w:spacing w:after="85"/>
    </w:pPr>
    <w:rPr>
      <w:b/>
      <w:sz w:val="24"/>
    </w:rPr>
  </w:style>
  <w:style w:type="paragraph" w:customStyle="1" w:styleId="Titel3">
    <w:name w:val="Titel 3"/>
    <w:basedOn w:val="Standard"/>
    <w:next w:val="Standard"/>
    <w:rsid w:val="00D22DC9"/>
    <w:pPr>
      <w:keepNext/>
      <w:keepLines/>
      <w:spacing w:after="85"/>
    </w:pPr>
    <w:rPr>
      <w:b/>
    </w:rPr>
  </w:style>
  <w:style w:type="paragraph" w:customStyle="1" w:styleId="ShowPath">
    <w:name w:val="ShowPath"/>
    <w:basedOn w:val="1pt"/>
    <w:qFormat/>
    <w:rsid w:val="00A402F2"/>
    <w:rPr>
      <w:color w:val="FFFFFF" w:themeColor="background1"/>
    </w:rPr>
  </w:style>
  <w:style w:type="paragraph" w:customStyle="1" w:styleId="ShowFileName">
    <w:name w:val="ShowFileName"/>
    <w:basedOn w:val="ShowPath"/>
    <w:qFormat/>
    <w:rsid w:val="00223598"/>
    <w:rPr>
      <w:b/>
    </w:rPr>
  </w:style>
  <w:style w:type="character" w:styleId="Platzhaltertext">
    <w:name w:val="Placeholder Text"/>
    <w:basedOn w:val="Absatz-Standardschriftart"/>
    <w:uiPriority w:val="99"/>
    <w:semiHidden/>
    <w:rsid w:val="0006246F"/>
    <w:rPr>
      <w:color w:val="808080"/>
      <w:lang w:val="de-CH"/>
    </w:rPr>
  </w:style>
  <w:style w:type="paragraph" w:customStyle="1" w:styleId="QMInfosFilename">
    <w:name w:val="QMInfosFilename"/>
    <w:basedOn w:val="QMInfos"/>
    <w:next w:val="QMInfos"/>
    <w:rsid w:val="005B0478"/>
    <w:pPr>
      <w:ind w:left="0" w:hanging="1701"/>
    </w:pPr>
  </w:style>
  <w:style w:type="paragraph" w:styleId="Listenabsatz">
    <w:name w:val="List Paragraph"/>
    <w:basedOn w:val="Standard"/>
    <w:uiPriority w:val="34"/>
    <w:qFormat/>
    <w:rsid w:val="000C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6736">
      <w:bodyDiv w:val="1"/>
      <w:marLeft w:val="0"/>
      <w:marRight w:val="0"/>
      <w:marTop w:val="0"/>
      <w:marBottom w:val="0"/>
      <w:divBdr>
        <w:top w:val="none" w:sz="0" w:space="0" w:color="auto"/>
        <w:left w:val="none" w:sz="0" w:space="0" w:color="auto"/>
        <w:bottom w:val="none" w:sz="0" w:space="0" w:color="auto"/>
        <w:right w:val="none" w:sz="0" w:space="0" w:color="auto"/>
      </w:divBdr>
    </w:div>
    <w:div w:id="309478963">
      <w:bodyDiv w:val="1"/>
      <w:marLeft w:val="0"/>
      <w:marRight w:val="0"/>
      <w:marTop w:val="0"/>
      <w:marBottom w:val="0"/>
      <w:divBdr>
        <w:top w:val="none" w:sz="0" w:space="0" w:color="auto"/>
        <w:left w:val="none" w:sz="0" w:space="0" w:color="auto"/>
        <w:bottom w:val="none" w:sz="0" w:space="0" w:color="auto"/>
        <w:right w:val="none" w:sz="0" w:space="0" w:color="auto"/>
      </w:divBdr>
    </w:div>
    <w:div w:id="938442031">
      <w:bodyDiv w:val="1"/>
      <w:marLeft w:val="0"/>
      <w:marRight w:val="0"/>
      <w:marTop w:val="0"/>
      <w:marBottom w:val="0"/>
      <w:divBdr>
        <w:top w:val="none" w:sz="0" w:space="0" w:color="auto"/>
        <w:left w:val="none" w:sz="0" w:space="0" w:color="auto"/>
        <w:bottom w:val="none" w:sz="0" w:space="0" w:color="auto"/>
        <w:right w:val="none" w:sz="0" w:space="0" w:color="auto"/>
      </w:divBdr>
    </w:div>
    <w:div w:id="1203132864">
      <w:bodyDiv w:val="1"/>
      <w:marLeft w:val="0"/>
      <w:marRight w:val="0"/>
      <w:marTop w:val="0"/>
      <w:marBottom w:val="0"/>
      <w:divBdr>
        <w:top w:val="none" w:sz="0" w:space="0" w:color="auto"/>
        <w:left w:val="none" w:sz="0" w:space="0" w:color="auto"/>
        <w:bottom w:val="none" w:sz="0" w:space="0" w:color="auto"/>
        <w:right w:val="none" w:sz="0" w:space="0" w:color="auto"/>
      </w:divBdr>
    </w:div>
    <w:div w:id="1216044498">
      <w:bodyDiv w:val="1"/>
      <w:marLeft w:val="0"/>
      <w:marRight w:val="0"/>
      <w:marTop w:val="0"/>
      <w:marBottom w:val="0"/>
      <w:divBdr>
        <w:top w:val="none" w:sz="0" w:space="0" w:color="auto"/>
        <w:left w:val="none" w:sz="0" w:space="0" w:color="auto"/>
        <w:bottom w:val="none" w:sz="0" w:space="0" w:color="auto"/>
        <w:right w:val="none" w:sz="0" w:space="0" w:color="auto"/>
      </w:divBdr>
    </w:div>
    <w:div w:id="1653675084">
      <w:bodyDiv w:val="1"/>
      <w:marLeft w:val="0"/>
      <w:marRight w:val="0"/>
      <w:marTop w:val="0"/>
      <w:marBottom w:val="0"/>
      <w:divBdr>
        <w:top w:val="none" w:sz="0" w:space="0" w:color="auto"/>
        <w:left w:val="none" w:sz="0" w:space="0" w:color="auto"/>
        <w:bottom w:val="none" w:sz="0" w:space="0" w:color="auto"/>
        <w:right w:val="none" w:sz="0" w:space="0" w:color="auto"/>
      </w:divBdr>
    </w:div>
    <w:div w:id="2056079526">
      <w:bodyDiv w:val="1"/>
      <w:marLeft w:val="0"/>
      <w:marRight w:val="0"/>
      <w:marTop w:val="0"/>
      <w:marBottom w:val="0"/>
      <w:divBdr>
        <w:top w:val="none" w:sz="0" w:space="0" w:color="auto"/>
        <w:left w:val="none" w:sz="0" w:space="0" w:color="auto"/>
        <w:bottom w:val="none" w:sz="0" w:space="0" w:color="auto"/>
        <w:right w:val="none" w:sz="0" w:space="0" w:color="auto"/>
      </w:divBdr>
    </w:div>
    <w:div w:id="21315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D50C683E114BA6A78A13A2CDE86377"/>
        <w:category>
          <w:name w:val="Allgemein"/>
          <w:gallery w:val="placeholder"/>
        </w:category>
        <w:types>
          <w:type w:val="bbPlcHdr"/>
        </w:types>
        <w:behaviors>
          <w:behavior w:val="content"/>
        </w:behaviors>
        <w:guid w:val="{EE425BAD-6B3A-4BBF-853B-363BBC334C91}"/>
      </w:docPartPr>
      <w:docPartBody>
        <w:p w:rsidR="00000000" w:rsidRDefault="00801F9E" w:rsidP="00801F9E">
          <w:pPr>
            <w:pStyle w:val="C1D50C683E114BA6A78A13A2CDE86377"/>
          </w:pPr>
          <w:r w:rsidRPr="00736F55">
            <w:rPr>
              <w:rStyle w:val="Platzhaltertext"/>
            </w:rPr>
            <w:t>Klicken Sie hier, um ein Datum einzugeben.</w:t>
          </w:r>
        </w:p>
      </w:docPartBody>
    </w:docPart>
    <w:docPart>
      <w:docPartPr>
        <w:name w:val="4EB29AAD488548FF8C83F7C88B6CE982"/>
        <w:category>
          <w:name w:val="Allgemein"/>
          <w:gallery w:val="placeholder"/>
        </w:category>
        <w:types>
          <w:type w:val="bbPlcHdr"/>
        </w:types>
        <w:behaviors>
          <w:behavior w:val="content"/>
        </w:behaviors>
        <w:guid w:val="{360331CA-D97B-4438-AB5A-1985F633DE23}"/>
      </w:docPartPr>
      <w:docPartBody>
        <w:p w:rsidR="00000000" w:rsidRDefault="00801F9E" w:rsidP="00801F9E">
          <w:pPr>
            <w:pStyle w:val="4EB29AAD488548FF8C83F7C88B6CE982"/>
          </w:pPr>
          <w:r w:rsidRPr="00E217AD">
            <w:rPr>
              <w:rStyle w:val="Platzhaltertext"/>
            </w:rPr>
            <w:t>Klicken Sie hier, um Text einzugeben.</w:t>
          </w:r>
        </w:p>
      </w:docPartBody>
    </w:docPart>
    <w:docPart>
      <w:docPartPr>
        <w:name w:val="4C7B180C25A4499CAEEDAA70ADBF68EB"/>
        <w:category>
          <w:name w:val="Allgemein"/>
          <w:gallery w:val="placeholder"/>
        </w:category>
        <w:types>
          <w:type w:val="bbPlcHdr"/>
        </w:types>
        <w:behaviors>
          <w:behavior w:val="content"/>
        </w:behaviors>
        <w:guid w:val="{4AD59F88-A7FC-442D-93CB-2008C793A4DA}"/>
      </w:docPartPr>
      <w:docPartBody>
        <w:p w:rsidR="00000000" w:rsidRDefault="00801F9E" w:rsidP="00801F9E">
          <w:pPr>
            <w:pStyle w:val="4C7B180C25A4499CAEEDAA70ADBF68EB"/>
          </w:pPr>
          <w:r w:rsidRPr="00E217AD">
            <w:rPr>
              <w:rStyle w:val="Platzhaltertext"/>
            </w:rPr>
            <w:t>Klicken Sie hier, um Text einzugeben.</w:t>
          </w:r>
        </w:p>
      </w:docPartBody>
    </w:docPart>
    <w:docPart>
      <w:docPartPr>
        <w:name w:val="39BB039AFB7C4889B1F9B64810C0A17C"/>
        <w:category>
          <w:name w:val="Allgemein"/>
          <w:gallery w:val="placeholder"/>
        </w:category>
        <w:types>
          <w:type w:val="bbPlcHdr"/>
        </w:types>
        <w:behaviors>
          <w:behavior w:val="content"/>
        </w:behaviors>
        <w:guid w:val="{4C509619-E91E-4ACB-8D8F-50C94E86FC2C}"/>
      </w:docPartPr>
      <w:docPartBody>
        <w:p w:rsidR="00000000" w:rsidRDefault="00801F9E" w:rsidP="00801F9E">
          <w:pPr>
            <w:pStyle w:val="39BB039AFB7C4889B1F9B64810C0A17C"/>
          </w:pPr>
          <w:r w:rsidRPr="00E217AD">
            <w:rPr>
              <w:rStyle w:val="Platzhaltertext"/>
            </w:rPr>
            <w:t>Klicken Sie hier, um Text einzugeben.</w:t>
          </w:r>
        </w:p>
      </w:docPartBody>
    </w:docPart>
    <w:docPart>
      <w:docPartPr>
        <w:name w:val="828D24A2526F404DB4594708BD088F69"/>
        <w:category>
          <w:name w:val="Allgemein"/>
          <w:gallery w:val="placeholder"/>
        </w:category>
        <w:types>
          <w:type w:val="bbPlcHdr"/>
        </w:types>
        <w:behaviors>
          <w:behavior w:val="content"/>
        </w:behaviors>
        <w:guid w:val="{79D55F07-01A5-4D3B-B0DF-6D2927AE09EE}"/>
      </w:docPartPr>
      <w:docPartBody>
        <w:p w:rsidR="00000000" w:rsidRDefault="00801F9E" w:rsidP="00801F9E">
          <w:pPr>
            <w:pStyle w:val="828D24A2526F404DB4594708BD088F69"/>
          </w:pPr>
          <w:r w:rsidRPr="00E217AD">
            <w:rPr>
              <w:rStyle w:val="Platzhaltertext"/>
            </w:rPr>
            <w:t>Klicken Sie hier, um Text einzugeben.</w:t>
          </w:r>
        </w:p>
      </w:docPartBody>
    </w:docPart>
    <w:docPart>
      <w:docPartPr>
        <w:name w:val="81F745A42D7F4D019807E12A0A0F442D"/>
        <w:category>
          <w:name w:val="Allgemein"/>
          <w:gallery w:val="placeholder"/>
        </w:category>
        <w:types>
          <w:type w:val="bbPlcHdr"/>
        </w:types>
        <w:behaviors>
          <w:behavior w:val="content"/>
        </w:behaviors>
        <w:guid w:val="{2AB3D5B5-D7E4-49D8-8D00-120CF9E3A90B}"/>
      </w:docPartPr>
      <w:docPartBody>
        <w:p w:rsidR="00000000" w:rsidRDefault="00801F9E" w:rsidP="00801F9E">
          <w:pPr>
            <w:pStyle w:val="81F745A42D7F4D019807E12A0A0F442D"/>
          </w:pPr>
          <w:r w:rsidRPr="00E217AD">
            <w:rPr>
              <w:rStyle w:val="Platzhaltertext"/>
            </w:rPr>
            <w:t>Klicken Sie hier, um Text einzugeben.</w:t>
          </w:r>
        </w:p>
      </w:docPartBody>
    </w:docPart>
    <w:docPart>
      <w:docPartPr>
        <w:name w:val="20EF3CC651E844E1B05D8156217521B8"/>
        <w:category>
          <w:name w:val="Allgemein"/>
          <w:gallery w:val="placeholder"/>
        </w:category>
        <w:types>
          <w:type w:val="bbPlcHdr"/>
        </w:types>
        <w:behaviors>
          <w:behavior w:val="content"/>
        </w:behaviors>
        <w:guid w:val="{85C674D7-4744-40C7-B95D-F8CC5674C365}"/>
      </w:docPartPr>
      <w:docPartBody>
        <w:p w:rsidR="00000000" w:rsidRDefault="00801F9E" w:rsidP="00801F9E">
          <w:pPr>
            <w:pStyle w:val="20EF3CC651E844E1B05D8156217521B8"/>
          </w:pPr>
          <w:r w:rsidRPr="00E217AD">
            <w:rPr>
              <w:rStyle w:val="Platzhaltertext"/>
            </w:rPr>
            <w:t>Klicken Sie hier, um Text einzugeben.</w:t>
          </w:r>
        </w:p>
      </w:docPartBody>
    </w:docPart>
    <w:docPart>
      <w:docPartPr>
        <w:name w:val="9F0AC5E2CAC34E16817D7718E2B34667"/>
        <w:category>
          <w:name w:val="Allgemein"/>
          <w:gallery w:val="placeholder"/>
        </w:category>
        <w:types>
          <w:type w:val="bbPlcHdr"/>
        </w:types>
        <w:behaviors>
          <w:behavior w:val="content"/>
        </w:behaviors>
        <w:guid w:val="{FECADDD0-1809-4B8C-B9C4-7DB3F1EF6B64}"/>
      </w:docPartPr>
      <w:docPartBody>
        <w:p w:rsidR="00000000" w:rsidRDefault="00801F9E" w:rsidP="00801F9E">
          <w:pPr>
            <w:pStyle w:val="9F0AC5E2CAC34E16817D7718E2B34667"/>
          </w:pPr>
          <w:r w:rsidRPr="00E217AD">
            <w:rPr>
              <w:rStyle w:val="Platzhaltertext"/>
            </w:rPr>
            <w:t>Klicken Sie hier, um Text einzugeben.</w:t>
          </w:r>
        </w:p>
      </w:docPartBody>
    </w:docPart>
    <w:docPart>
      <w:docPartPr>
        <w:name w:val="189E95AA733647889AB3E17A85FC6607"/>
        <w:category>
          <w:name w:val="Allgemein"/>
          <w:gallery w:val="placeholder"/>
        </w:category>
        <w:types>
          <w:type w:val="bbPlcHdr"/>
        </w:types>
        <w:behaviors>
          <w:behavior w:val="content"/>
        </w:behaviors>
        <w:guid w:val="{7FCA1C97-8908-48A5-840F-9D5C516766E6}"/>
      </w:docPartPr>
      <w:docPartBody>
        <w:p w:rsidR="00000000" w:rsidRDefault="00801F9E" w:rsidP="00801F9E">
          <w:pPr>
            <w:pStyle w:val="189E95AA733647889AB3E17A85FC6607"/>
          </w:pPr>
          <w:r w:rsidRPr="00E217AD">
            <w:rPr>
              <w:rStyle w:val="Platzhaltertext"/>
            </w:rPr>
            <w:t>Klicken Sie hier, um Text einzugeben.</w:t>
          </w:r>
        </w:p>
      </w:docPartBody>
    </w:docPart>
    <w:docPart>
      <w:docPartPr>
        <w:name w:val="7C8E65D61B514DE4A481FE7BDE166AF6"/>
        <w:category>
          <w:name w:val="Allgemein"/>
          <w:gallery w:val="placeholder"/>
        </w:category>
        <w:types>
          <w:type w:val="bbPlcHdr"/>
        </w:types>
        <w:behaviors>
          <w:behavior w:val="content"/>
        </w:behaviors>
        <w:guid w:val="{6AB4760B-5B86-4EC0-9AC8-65238E900D0B}"/>
      </w:docPartPr>
      <w:docPartBody>
        <w:p w:rsidR="00000000" w:rsidRDefault="00801F9E" w:rsidP="00801F9E">
          <w:pPr>
            <w:pStyle w:val="7C8E65D61B514DE4A481FE7BDE166AF6"/>
          </w:pPr>
          <w:r w:rsidRPr="00E217AD">
            <w:rPr>
              <w:rStyle w:val="Platzhaltertext"/>
            </w:rPr>
            <w:t>Klicken Sie hier, um Text einzugeben.</w:t>
          </w:r>
        </w:p>
      </w:docPartBody>
    </w:docPart>
    <w:docPart>
      <w:docPartPr>
        <w:name w:val="2290659DFFF142B38B9D988EFD87EA83"/>
        <w:category>
          <w:name w:val="Allgemein"/>
          <w:gallery w:val="placeholder"/>
        </w:category>
        <w:types>
          <w:type w:val="bbPlcHdr"/>
        </w:types>
        <w:behaviors>
          <w:behavior w:val="content"/>
        </w:behaviors>
        <w:guid w:val="{9B0CBA34-8B6D-42A2-93A9-355CD74E580F}"/>
      </w:docPartPr>
      <w:docPartBody>
        <w:p w:rsidR="00000000" w:rsidRDefault="00801F9E" w:rsidP="00801F9E">
          <w:pPr>
            <w:pStyle w:val="2290659DFFF142B38B9D988EFD87EA83"/>
          </w:pPr>
          <w:r w:rsidRPr="00E217AD">
            <w:rPr>
              <w:rStyle w:val="Platzhaltertext"/>
            </w:rPr>
            <w:t>Klicken Sie hier, um Text einzugeben.</w:t>
          </w:r>
        </w:p>
      </w:docPartBody>
    </w:docPart>
    <w:docPart>
      <w:docPartPr>
        <w:name w:val="5B8E6357F9854CABB35BBF3C22321977"/>
        <w:category>
          <w:name w:val="Allgemein"/>
          <w:gallery w:val="placeholder"/>
        </w:category>
        <w:types>
          <w:type w:val="bbPlcHdr"/>
        </w:types>
        <w:behaviors>
          <w:behavior w:val="content"/>
        </w:behaviors>
        <w:guid w:val="{99350DBB-E093-453A-9F3C-F5BCCCE285A3}"/>
      </w:docPartPr>
      <w:docPartBody>
        <w:p w:rsidR="00000000" w:rsidRDefault="00801F9E" w:rsidP="00801F9E">
          <w:pPr>
            <w:pStyle w:val="5B8E6357F9854CABB35BBF3C22321977"/>
          </w:pPr>
          <w:r w:rsidRPr="00E217AD">
            <w:rPr>
              <w:rStyle w:val="Platzhaltertext"/>
            </w:rPr>
            <w:t>Klicken Sie hier, um Text einzugeben.</w:t>
          </w:r>
        </w:p>
      </w:docPartBody>
    </w:docPart>
    <w:docPart>
      <w:docPartPr>
        <w:name w:val="6BBE157E9D6F4DB791F7ECEC0E5B6C47"/>
        <w:category>
          <w:name w:val="Allgemein"/>
          <w:gallery w:val="placeholder"/>
        </w:category>
        <w:types>
          <w:type w:val="bbPlcHdr"/>
        </w:types>
        <w:behaviors>
          <w:behavior w:val="content"/>
        </w:behaviors>
        <w:guid w:val="{86083F13-B9A8-4854-B097-8835B53D30F9}"/>
      </w:docPartPr>
      <w:docPartBody>
        <w:p w:rsidR="00000000" w:rsidRDefault="00801F9E" w:rsidP="00801F9E">
          <w:pPr>
            <w:pStyle w:val="6BBE157E9D6F4DB791F7ECEC0E5B6C47"/>
          </w:pPr>
          <w:r w:rsidRPr="00E217AD">
            <w:rPr>
              <w:rStyle w:val="Platzhaltertext"/>
            </w:rPr>
            <w:t>Klicken Sie hier, um Text einzugeben.</w:t>
          </w:r>
        </w:p>
      </w:docPartBody>
    </w:docPart>
    <w:docPart>
      <w:docPartPr>
        <w:name w:val="735C90A6F3CF4AFC9467AE3426491119"/>
        <w:category>
          <w:name w:val="Allgemein"/>
          <w:gallery w:val="placeholder"/>
        </w:category>
        <w:types>
          <w:type w:val="bbPlcHdr"/>
        </w:types>
        <w:behaviors>
          <w:behavior w:val="content"/>
        </w:behaviors>
        <w:guid w:val="{38DD6037-1D28-4D6D-88B7-AB93EC1C4AD0}"/>
      </w:docPartPr>
      <w:docPartBody>
        <w:p w:rsidR="00000000" w:rsidRDefault="00801F9E" w:rsidP="00801F9E">
          <w:pPr>
            <w:pStyle w:val="735C90A6F3CF4AFC9467AE3426491119"/>
          </w:pPr>
          <w:r w:rsidRPr="00E217AD">
            <w:rPr>
              <w:rStyle w:val="Platzhaltertext"/>
            </w:rPr>
            <w:t>Klicken Sie hier, um Text einzugeben.</w:t>
          </w:r>
        </w:p>
      </w:docPartBody>
    </w:docPart>
    <w:docPart>
      <w:docPartPr>
        <w:name w:val="D80ECB2034404CB885C16E0638860ECA"/>
        <w:category>
          <w:name w:val="Allgemein"/>
          <w:gallery w:val="placeholder"/>
        </w:category>
        <w:types>
          <w:type w:val="bbPlcHdr"/>
        </w:types>
        <w:behaviors>
          <w:behavior w:val="content"/>
        </w:behaviors>
        <w:guid w:val="{B7E6DC88-F30C-4982-9CBE-6F0E7EE6043B}"/>
      </w:docPartPr>
      <w:docPartBody>
        <w:p w:rsidR="00000000" w:rsidRDefault="00801F9E" w:rsidP="00801F9E">
          <w:pPr>
            <w:pStyle w:val="D80ECB2034404CB885C16E0638860ECA"/>
          </w:pPr>
          <w:r w:rsidRPr="00E217AD">
            <w:rPr>
              <w:rStyle w:val="Platzhaltertext"/>
            </w:rPr>
            <w:t>Klicken Sie hier, um Text einzugeben.</w:t>
          </w:r>
        </w:p>
      </w:docPartBody>
    </w:docPart>
    <w:docPart>
      <w:docPartPr>
        <w:name w:val="CD9940C879C34F36BC118C1135F17FAE"/>
        <w:category>
          <w:name w:val="Allgemein"/>
          <w:gallery w:val="placeholder"/>
        </w:category>
        <w:types>
          <w:type w:val="bbPlcHdr"/>
        </w:types>
        <w:behaviors>
          <w:behavior w:val="content"/>
        </w:behaviors>
        <w:guid w:val="{70F68E09-321C-4D7E-926F-8AB9CE924E2C}"/>
      </w:docPartPr>
      <w:docPartBody>
        <w:p w:rsidR="00000000" w:rsidRDefault="00801F9E" w:rsidP="00801F9E">
          <w:pPr>
            <w:pStyle w:val="CD9940C879C34F36BC118C1135F17FAE"/>
          </w:pPr>
          <w:r w:rsidRPr="00E217A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9E"/>
    <w:rsid w:val="00801F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1F9E"/>
    <w:rPr>
      <w:color w:val="808080"/>
      <w:lang w:val="de-CH"/>
    </w:rPr>
  </w:style>
  <w:style w:type="paragraph" w:customStyle="1" w:styleId="C1D50C683E114BA6A78A13A2CDE86377">
    <w:name w:val="C1D50C683E114BA6A78A13A2CDE86377"/>
    <w:rsid w:val="00801F9E"/>
  </w:style>
  <w:style w:type="paragraph" w:customStyle="1" w:styleId="4EB29AAD488548FF8C83F7C88B6CE982">
    <w:name w:val="4EB29AAD488548FF8C83F7C88B6CE982"/>
    <w:rsid w:val="00801F9E"/>
  </w:style>
  <w:style w:type="paragraph" w:customStyle="1" w:styleId="4C7B180C25A4499CAEEDAA70ADBF68EB">
    <w:name w:val="4C7B180C25A4499CAEEDAA70ADBF68EB"/>
    <w:rsid w:val="00801F9E"/>
  </w:style>
  <w:style w:type="paragraph" w:customStyle="1" w:styleId="39BB039AFB7C4889B1F9B64810C0A17C">
    <w:name w:val="39BB039AFB7C4889B1F9B64810C0A17C"/>
    <w:rsid w:val="00801F9E"/>
  </w:style>
  <w:style w:type="paragraph" w:customStyle="1" w:styleId="828D24A2526F404DB4594708BD088F69">
    <w:name w:val="828D24A2526F404DB4594708BD088F69"/>
    <w:rsid w:val="00801F9E"/>
  </w:style>
  <w:style w:type="paragraph" w:customStyle="1" w:styleId="81F745A42D7F4D019807E12A0A0F442D">
    <w:name w:val="81F745A42D7F4D019807E12A0A0F442D"/>
    <w:rsid w:val="00801F9E"/>
  </w:style>
  <w:style w:type="paragraph" w:customStyle="1" w:styleId="20EF3CC651E844E1B05D8156217521B8">
    <w:name w:val="20EF3CC651E844E1B05D8156217521B8"/>
    <w:rsid w:val="00801F9E"/>
  </w:style>
  <w:style w:type="paragraph" w:customStyle="1" w:styleId="9F0AC5E2CAC34E16817D7718E2B34667">
    <w:name w:val="9F0AC5E2CAC34E16817D7718E2B34667"/>
    <w:rsid w:val="00801F9E"/>
  </w:style>
  <w:style w:type="paragraph" w:customStyle="1" w:styleId="189E95AA733647889AB3E17A85FC6607">
    <w:name w:val="189E95AA733647889AB3E17A85FC6607"/>
    <w:rsid w:val="00801F9E"/>
  </w:style>
  <w:style w:type="paragraph" w:customStyle="1" w:styleId="7C8E65D61B514DE4A481FE7BDE166AF6">
    <w:name w:val="7C8E65D61B514DE4A481FE7BDE166AF6"/>
    <w:rsid w:val="00801F9E"/>
  </w:style>
  <w:style w:type="paragraph" w:customStyle="1" w:styleId="2290659DFFF142B38B9D988EFD87EA83">
    <w:name w:val="2290659DFFF142B38B9D988EFD87EA83"/>
    <w:rsid w:val="00801F9E"/>
  </w:style>
  <w:style w:type="paragraph" w:customStyle="1" w:styleId="5B8E6357F9854CABB35BBF3C22321977">
    <w:name w:val="5B8E6357F9854CABB35BBF3C22321977"/>
    <w:rsid w:val="00801F9E"/>
  </w:style>
  <w:style w:type="paragraph" w:customStyle="1" w:styleId="6BBE157E9D6F4DB791F7ECEC0E5B6C47">
    <w:name w:val="6BBE157E9D6F4DB791F7ECEC0E5B6C47"/>
    <w:rsid w:val="00801F9E"/>
  </w:style>
  <w:style w:type="paragraph" w:customStyle="1" w:styleId="735C90A6F3CF4AFC9467AE3426491119">
    <w:name w:val="735C90A6F3CF4AFC9467AE3426491119"/>
    <w:rsid w:val="00801F9E"/>
  </w:style>
  <w:style w:type="paragraph" w:customStyle="1" w:styleId="D80ECB2034404CB885C16E0638860ECA">
    <w:name w:val="D80ECB2034404CB885C16E0638860ECA"/>
    <w:rsid w:val="00801F9E"/>
  </w:style>
  <w:style w:type="paragraph" w:customStyle="1" w:styleId="CD9940C879C34F36BC118C1135F17FAE">
    <w:name w:val="CD9940C879C34F36BC118C1135F17FAE"/>
    <w:rsid w:val="00801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ooter>​</Footer>
  <tab>	</tab>
</officeatwork>
</file>

<file path=customXml/item2.xml><?xml version="1.0" encoding="utf-8"?>
<officeatwork xmlns="http://schemas.officeatwork.com/Media"/>
</file>

<file path=customXml/item3.xml><?xml version="1.0" encoding="utf-8"?>
<officeatwork xmlns="http://schemas.officeatwork.com/Formulas">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</officeatwork>
</file>

<file path=customXml/item4.xml><?xml version="1.0" encoding="utf-8"?>
<officeatwork xmlns="http://schemas.officeatwork.com/MasterProperties">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</officeatwork>
</file>

<file path=customXml/item5.xml><?xml version="1.0" encoding="utf-8"?>
<officeatwork xmlns="http://schemas.officeatwork.com/Document">eNp7v3u/jUt+cmlual6JnU1wfk5pSWZ+nmeKnY0+MscnMS+9NDE91c7IwNTURh/OtQnLTC0HqoVQAUCh4NSc1GSgUfooHLgVAFOAKK8=</officeatwork>
</file>

<file path=customXml/itemProps1.xml><?xml version="1.0" encoding="utf-8"?>
<ds:datastoreItem xmlns:ds="http://schemas.openxmlformats.org/officeDocument/2006/customXml" ds:itemID="{D7F1E9D2-7B76-4D3D-B335-D925590C55A8}">
  <ds:schemaRefs>
    <ds:schemaRef ds:uri="http://schemas.officeatwork.com/CustomXMLPart"/>
  </ds:schemaRefs>
</ds:datastoreItem>
</file>

<file path=customXml/itemProps2.xml><?xml version="1.0" encoding="utf-8"?>
<ds:datastoreItem xmlns:ds="http://schemas.openxmlformats.org/officeDocument/2006/customXml" ds:itemID="{70DCE65F-72FA-4438-918A-AB6A219A5FE7}">
  <ds:schemaRefs>
    <ds:schemaRef ds:uri="http://schemas.officeatwork.com/Media"/>
  </ds:schemaRefs>
</ds:datastoreItem>
</file>

<file path=customXml/itemProps3.xml><?xml version="1.0" encoding="utf-8"?>
<ds:datastoreItem xmlns:ds="http://schemas.openxmlformats.org/officeDocument/2006/customXml" ds:itemID="{748768BD-7962-4744-AC7D-1C5B3D621D5D}">
  <ds:schemaRefs>
    <ds:schemaRef ds:uri="http://schemas.officeatwork.com/Formulas"/>
  </ds:schemaRefs>
</ds:datastoreItem>
</file>

<file path=customXml/itemProps4.xml><?xml version="1.0" encoding="utf-8"?>
<ds:datastoreItem xmlns:ds="http://schemas.openxmlformats.org/officeDocument/2006/customXml" ds:itemID="{15471503-AEF4-4724-866C-308E706949BC}">
  <ds:schemaRefs>
    <ds:schemaRef ds:uri="http://schemas.officeatwork.com/MasterProperties"/>
  </ds:schemaRefs>
</ds:datastoreItem>
</file>

<file path=customXml/itemProps5.xml><?xml version="1.0" encoding="utf-8"?>
<ds:datastoreItem xmlns:ds="http://schemas.openxmlformats.org/officeDocument/2006/customXml" ds:itemID="{2E2F3896-24DF-4699-A129-40BE7FE3E012}">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2611</Characters>
  <Application>Microsoft Office Word</Application>
  <DocSecurity>0</DocSecurity>
  <Lines>200</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Rahel Fröbel</Manager>
  <Company>Psychiatrische Universitätsklinik Zürich, Klinik für Psychiatrie, Psychotherapie und Psychosomatik, Zentrum für Assessment und Triage, Mobiler Dienst für Wohnversorgung</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Anmeldung Wohn-Coaching</dc:subject>
  <dc:creator>Rahel Fröbel</dc:creator>
  <cp:keywords/>
  <dc:description/>
  <cp:lastModifiedBy>Fröbel Rahel</cp:lastModifiedBy>
  <cp:revision>3</cp:revision>
  <cp:lastPrinted>2007-07-31T16:59:00Z</cp:lastPrinted>
  <dcterms:created xsi:type="dcterms:W3CDTF">2022-07-13T09:45:00Z</dcterms:created>
  <dcterms:modified xsi:type="dcterms:W3CDTF">2022-07-13T09:51:00Z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Anmeldung Wohn-Coaching</vt:lpwstr>
  </property>
  <property fmtid="{D5CDD505-2E9C-101B-9397-08002B2CF9AE}" pid="6" name="Author.Name">
    <vt:lpwstr>Rahel Fröbel</vt:lpwstr>
  </property>
  <property fmtid="{D5CDD505-2E9C-101B-9397-08002B2CF9AE}" pid="7" name="Organisation.Fensterzeile">
    <vt:lpwstr>Postfach 363, 8032 Zürich</vt:lpwstr>
  </property>
  <property fmtid="{D5CDD505-2E9C-101B-9397-08002B2CF9AE}" pid="8" name="Organisation.Gesamtinstitution">
    <vt:lpwstr>Psychiatrische Universitätsklinik Zürich</vt:lpwstr>
  </property>
  <property fmtid="{D5CDD505-2E9C-101B-9397-08002B2CF9AE}" pid="9" name="Organisation.DirektionKlinik">
    <vt:lpwstr>Klinik für Psychiatrie, Psychotherapie und Psychosomatik</vt:lpwstr>
  </property>
  <property fmtid="{D5CDD505-2E9C-101B-9397-08002B2CF9AE}" pid="10" name="Organisation.ZentrumBereich">
    <vt:lpwstr>Zentrum für Assessment und Triage</vt:lpwstr>
  </property>
  <property fmtid="{D5CDD505-2E9C-101B-9397-08002B2CF9AE}" pid="11" name="Organisation.StationAbteilung">
    <vt:lpwstr>Mobiler Dienst für Wohnversorgung</vt:lpwstr>
  </property>
  <property fmtid="{D5CDD505-2E9C-101B-9397-08002B2CF9AE}" pid="12" name="Organisation.Adresszeile1">
    <vt:lpwstr>Lenggstrasse 31, Postfach 363</vt:lpwstr>
  </property>
  <property fmtid="{D5CDD505-2E9C-101B-9397-08002B2CF9AE}" pid="13" name="Organisation.Adresszeile2">
    <vt:lpwstr>8032 Zürich</vt:lpwstr>
  </property>
  <property fmtid="{D5CDD505-2E9C-101B-9397-08002B2CF9AE}" pid="14" name="Doc.Telephone">
    <vt:lpwstr>Telefon</vt:lpwstr>
  </property>
  <property fmtid="{D5CDD505-2E9C-101B-9397-08002B2CF9AE}" pid="15" name="Organisation.Telefon">
    <vt:lpwstr>+41 (0)58 384 33 64</vt:lpwstr>
  </property>
  <property fmtid="{D5CDD505-2E9C-101B-9397-08002B2CF9AE}" pid="16" name="Doc.Facsimile">
    <vt:lpwstr>Telefax</vt:lpwstr>
  </property>
  <property fmtid="{D5CDD505-2E9C-101B-9397-08002B2CF9AE}" pid="17" name="Organisation.Telefax">
    <vt:lpwstr/>
  </property>
  <property fmtid="{D5CDD505-2E9C-101B-9397-08002B2CF9AE}" pid="18" name="Doc.Switchboard">
    <vt:lpwstr>Zentrale</vt:lpwstr>
  </property>
  <property fmtid="{D5CDD505-2E9C-101B-9397-08002B2CF9AE}" pid="19" name="Organisation.Zentrale">
    <vt:lpwstr>+41 (0)58 384 21 11</vt:lpwstr>
  </property>
  <property fmtid="{D5CDD505-2E9C-101B-9397-08002B2CF9AE}" pid="20" name="Organisation.Mail">
    <vt:lpwstr>mdw@pukzh.ch</vt:lpwstr>
  </property>
  <property fmtid="{D5CDD505-2E9C-101B-9397-08002B2CF9AE}" pid="21" name="Organisation.Internet">
    <vt:lpwstr>www.pukzh.ch</vt:lpwstr>
  </property>
  <property fmtid="{D5CDD505-2E9C-101B-9397-08002B2CF9AE}" pid="22" name="Organisation.Direktorium1">
    <vt:lpwstr>Direktor Klinik für Psychiatrie, Psychotherapie und Psychosomatik:</vt:lpwstr>
  </property>
  <property fmtid="{D5CDD505-2E9C-101B-9397-08002B2CF9AE}" pid="23" name="Organisation.Direktorium2">
    <vt:lpwstr>Prof. Dr. med. Erich Seifritz</vt:lpwstr>
  </property>
  <property fmtid="{D5CDD505-2E9C-101B-9397-08002B2CF9AE}" pid="24" name="Organisation.Direktorium3">
    <vt:lpwstr/>
  </property>
  <property fmtid="{D5CDD505-2E9C-101B-9397-08002B2CF9AE}" pid="25" name="Organisation.Ort">
    <vt:lpwstr>Zürich</vt:lpwstr>
  </property>
  <property fmtid="{D5CDD505-2E9C-101B-9397-08002B2CF9AE}" pid="26" name="Signature1.Vorname">
    <vt:lpwstr/>
  </property>
  <property fmtid="{D5CDD505-2E9C-101B-9397-08002B2CF9AE}" pid="27" name="Signature1.Name">
    <vt:lpwstr>Rahel Fröbel</vt:lpwstr>
  </property>
  <property fmtid="{D5CDD505-2E9C-101B-9397-08002B2CF9AE}" pid="28" name="Signature1.Funktion">
    <vt:lpwstr>Pflegeexpertin APN &amp; Co-Leitung MDW</vt:lpwstr>
  </property>
  <property fmtid="{D5CDD505-2E9C-101B-9397-08002B2CF9AE}" pid="29" name="Signature2.Vorname">
    <vt:lpwstr/>
  </property>
  <property fmtid="{D5CDD505-2E9C-101B-9397-08002B2CF9AE}" pid="30" name="Signature2.Name">
    <vt:lpwstr/>
  </property>
  <property fmtid="{D5CDD505-2E9C-101B-9397-08002B2CF9AE}" pid="31" name="Signature2.Funktion">
    <vt:lpwstr/>
  </property>
  <property fmtid="{D5CDD505-2E9C-101B-9397-08002B2CF9AE}" pid="32" name="Doc.TelephoneDirect">
    <vt:lpwstr>Telefon direkt</vt:lpwstr>
  </property>
  <property fmtid="{D5CDD505-2E9C-101B-9397-08002B2CF9AE}" pid="33" name="Signature1.TelefonDirekt">
    <vt:lpwstr>+41 (0)79 561 34 18</vt:lpwstr>
  </property>
  <property fmtid="{D5CDD505-2E9C-101B-9397-08002B2CF9AE}" pid="34" name="Signature1.EMail">
    <vt:lpwstr>rahel.froebel@pukzh.ch</vt:lpwstr>
  </property>
  <property fmtid="{D5CDD505-2E9C-101B-9397-08002B2CF9AE}" pid="35" name="Signature2.TelefonDirekt">
    <vt:lpwstr/>
  </property>
  <property fmtid="{D5CDD505-2E9C-101B-9397-08002B2CF9AE}" pid="36" name="Signature2.EMail">
    <vt:lpwstr/>
  </property>
  <property fmtid="{D5CDD505-2E9C-101B-9397-08002B2CF9AE}" pid="37" name="Signature3.Vorname">
    <vt:lpwstr/>
  </property>
  <property fmtid="{D5CDD505-2E9C-101B-9397-08002B2CF9AE}" pid="38" name="Signature3.Name">
    <vt:lpwstr/>
  </property>
  <property fmtid="{D5CDD505-2E9C-101B-9397-08002B2CF9AE}" pid="39" name="Signature3.Funktion">
    <vt:lpwstr/>
  </property>
  <property fmtid="{D5CDD505-2E9C-101B-9397-08002B2CF9AE}" pid="40" name="Signature3.TelefonDirekt">
    <vt:lpwstr/>
  </property>
  <property fmtid="{D5CDD505-2E9C-101B-9397-08002B2CF9AE}" pid="41" name="Signature3.EMail">
    <vt:lpwstr/>
  </property>
  <property fmtid="{D5CDD505-2E9C-101B-9397-08002B2CF9AE}" pid="42" name="Signature4.Vorname">
    <vt:lpwstr/>
  </property>
  <property fmtid="{D5CDD505-2E9C-101B-9397-08002B2CF9AE}" pid="43" name="Signature4.Name">
    <vt:lpwstr/>
  </property>
  <property fmtid="{D5CDD505-2E9C-101B-9397-08002B2CF9AE}" pid="44" name="Signature4.Funktion">
    <vt:lpwstr/>
  </property>
  <property fmtid="{D5CDD505-2E9C-101B-9397-08002B2CF9AE}" pid="45" name="Signature4.TelefonDirekt">
    <vt:lpwstr/>
  </property>
  <property fmtid="{D5CDD505-2E9C-101B-9397-08002B2CF9AE}" pid="46" name="Signature4.EMail">
    <vt:lpwstr/>
  </property>
  <property fmtid="{D5CDD505-2E9C-101B-9397-08002B2CF9AE}" pid="47" name="Doc.CopyToColon">
    <vt:lpwstr>Kopie an:</vt:lpwstr>
  </property>
  <property fmtid="{D5CDD505-2E9C-101B-9397-08002B2CF9AE}" pid="48" name="Outputstatus.Draft">
    <vt:lpwstr/>
  </property>
  <property fmtid="{D5CDD505-2E9C-101B-9397-08002B2CF9AE}" pid="49" name="Outputstatus.Internal">
    <vt:lpwstr/>
  </property>
  <property fmtid="{D5CDD505-2E9C-101B-9397-08002B2CF9AE}" pid="50" name="Author.Vorname">
    <vt:lpwstr/>
  </property>
  <property fmtid="{D5CDD505-2E9C-101B-9397-08002B2CF9AE}" pid="51" name="Doc.FaxFax">
    <vt:lpwstr>Fax</vt:lpwstr>
  </property>
  <property fmtid="{D5CDD505-2E9C-101B-9397-08002B2CF9AE}" pid="52" name="Doc.ToTelefax">
    <vt:lpwstr>An Telefax</vt:lpwstr>
  </property>
  <property fmtid="{D5CDD505-2E9C-101B-9397-08002B2CF9AE}" pid="53" name="Doc.Date">
    <vt:lpwstr>Datum</vt:lpwstr>
  </property>
  <property fmtid="{D5CDD505-2E9C-101B-9397-08002B2CF9AE}" pid="54" name="Doc.PagesTotally">
    <vt:lpwstr>Seiten total</vt:lpwstr>
  </property>
  <property fmtid="{D5CDD505-2E9C-101B-9397-08002B2CF9AE}" pid="55" name="Doc.SubjectWithoutBrackets">
    <vt:lpwstr>Betreff</vt:lpwstr>
  </property>
  <property fmtid="{D5CDD505-2E9C-101B-9397-08002B2CF9AE}" pid="56" name="Doc.Memo">
    <vt:lpwstr>Memo</vt:lpwstr>
  </property>
  <property fmtid="{D5CDD505-2E9C-101B-9397-08002B2CF9AE}" pid="57" name="Doc.From">
    <vt:lpwstr>Von</vt:lpwstr>
  </property>
  <property fmtid="{D5CDD505-2E9C-101B-9397-08002B2CF9AE}" pid="58" name="Doc.To">
    <vt:lpwstr>An</vt:lpwstr>
  </property>
  <property fmtid="{D5CDD505-2E9C-101B-9397-08002B2CF9AE}" pid="59" name="Doc.ToNotice">
    <vt:lpwstr>z.K. an</vt:lpwstr>
  </property>
  <property fmtid="{D5CDD505-2E9C-101B-9397-08002B2CF9AE}" pid="60" name="Doc.Haupttitel">
    <vt:lpwstr>Haupttitel</vt:lpwstr>
  </property>
  <property fmtid="{D5CDD505-2E9C-101B-9397-08002B2CF9AE}" pid="61" name="Doc.Hauptuntertitel">
    <vt:lpwstr>Hauptuntertitel</vt:lpwstr>
  </property>
  <property fmtid="{D5CDD505-2E9C-101B-9397-08002B2CF9AE}" pid="62" name="Doc.VersionColon">
    <vt:lpwstr>Version:</vt:lpwstr>
  </property>
  <property fmtid="{D5CDD505-2E9C-101B-9397-08002B2CF9AE}" pid="63" name="Doc.DateColon">
    <vt:lpwstr>Datum:</vt:lpwstr>
  </property>
  <property fmtid="{D5CDD505-2E9C-101B-9397-08002B2CF9AE}" pid="64" name="Doc.AuthorColon">
    <vt:lpwstr>Verfasser:</vt:lpwstr>
  </property>
  <property fmtid="{D5CDD505-2E9C-101B-9397-08002B2CF9AE}" pid="65" name="Doc.PageColon">
    <vt:lpwstr>Seite:</vt:lpwstr>
  </property>
  <property fmtid="{D5CDD505-2E9C-101B-9397-08002B2CF9AE}" pid="66" name="Doc.FilenameColon">
    <vt:lpwstr>Datei-Name:</vt:lpwstr>
  </property>
  <property fmtid="{D5CDD505-2E9C-101B-9397-08002B2CF9AE}" pid="67" name="Doc.StatusAndDateColon">
    <vt:lpwstr>Status und Datum:</vt:lpwstr>
  </property>
  <property fmtid="{D5CDD505-2E9C-101B-9397-08002B2CF9AE}" pid="68" name="Doc.ApprovedByColon">
    <vt:lpwstr>Genehmigt durch:</vt:lpwstr>
  </property>
  <property fmtid="{D5CDD505-2E9C-101B-9397-08002B2CF9AE}" pid="69" name="Doc.ProcessManagerColon">
    <vt:lpwstr>Prozessverantwortlich:</vt:lpwstr>
  </property>
  <property fmtid="{D5CDD505-2E9C-101B-9397-08002B2CF9AE}" pid="70" name="Doc.SourceColon">
    <vt:lpwstr>Bezugsort:</vt:lpwstr>
  </property>
  <property fmtid="{D5CDD505-2E9C-101B-9397-08002B2CF9AE}" pid="71" name="CustomField.StatusUndDatum">
    <vt:lpwstr/>
  </property>
  <property fmtid="{D5CDD505-2E9C-101B-9397-08002B2CF9AE}" pid="72" name="CustomField.GenehmigtDurch">
    <vt:lpwstr/>
  </property>
  <property fmtid="{D5CDD505-2E9C-101B-9397-08002B2CF9AE}" pid="73" name="CustomField.Prozessverantwortlich">
    <vt:lpwstr/>
  </property>
  <property fmtid="{D5CDD505-2E9C-101B-9397-08002B2CF9AE}" pid="74" name="Doc.TableOfContents">
    <vt:lpwstr>Inhaltsverzeichnis</vt:lpwstr>
  </property>
  <property fmtid="{D5CDD505-2E9C-101B-9397-08002B2CF9AE}" pid="75" name="Doc.ChapterTitleBrackets">
    <vt:lpwstr>[Kapiteltitel]</vt:lpwstr>
  </property>
  <property fmtid="{D5CDD505-2E9C-101B-9397-08002B2CF9AE}" pid="76" name="Doc.TitleBrackets">
    <vt:lpwstr>[Titel]</vt:lpwstr>
  </property>
  <property fmtid="{D5CDD505-2E9C-101B-9397-08002B2CF9AE}" pid="77" name="Doc.SubtitleBrackets">
    <vt:lpwstr>[Untertitel]</vt:lpwstr>
  </property>
  <property fmtid="{D5CDD505-2E9C-101B-9397-08002B2CF9AE}" pid="78" name="CustomField.Bezugsort">
    <vt:lpwstr/>
  </property>
  <property fmtid="{D5CDD505-2E9C-101B-9397-08002B2CF9AE}" pid="79" name="Doc.SubtitleLevel1Brackets">
    <vt:lpwstr>[Untertitel 1. Stufe]</vt:lpwstr>
  </property>
  <property fmtid="{D5CDD505-2E9C-101B-9397-08002B2CF9AE}" pid="80" name="CustomField.BezugsortAnzeigen">
    <vt:lpwstr>0</vt:lpwstr>
  </property>
  <property fmtid="{D5CDD505-2E9C-101B-9397-08002B2CF9AE}" pid="81" name="CustomField.ProzessverantwortlichAnzeigen">
    <vt:lpwstr>0</vt:lpwstr>
  </property>
  <property fmtid="{D5CDD505-2E9C-101B-9397-08002B2CF9AE}" pid="82" name="CustomField.GenehmigtDurchAnzeigen">
    <vt:lpwstr>0</vt:lpwstr>
  </property>
  <property fmtid="{D5CDD505-2E9C-101B-9397-08002B2CF9AE}" pid="83" name="CustomField.StatusUndDatumAnzeigen">
    <vt:lpwstr>0</vt:lpwstr>
  </property>
  <property fmtid="{D5CDD505-2E9C-101B-9397-08002B2CF9AE}" pid="84" name="CustomField.DateinameAnzeigen">
    <vt:lpwstr>-1</vt:lpwstr>
  </property>
  <property fmtid="{D5CDD505-2E9C-101B-9397-08002B2CF9AE}" pid="85" name="CustomField.StatusDate">
    <vt:lpwstr>13. Juli 2022</vt:lpwstr>
  </property>
  <property fmtid="{D5CDD505-2E9C-101B-9397-08002B2CF9AE}" pid="86" name="CustomField.PfadAnzeigen">
    <vt:lpwstr>0</vt:lpwstr>
  </property>
  <property fmtid="{D5CDD505-2E9C-101B-9397-08002B2CF9AE}" pid="87" name="Doc.DocumentOwnerColon">
    <vt:lpwstr>Dokumentenowner:</vt:lpwstr>
  </property>
</Properties>
</file>