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7C" w:rsidRPr="006935C2" w:rsidRDefault="00DB307C" w:rsidP="003F501F">
      <w:pPr>
        <w:tabs>
          <w:tab w:val="left" w:pos="6804"/>
        </w:tabs>
        <w:sectPr w:rsidR="00DB307C" w:rsidRPr="006935C2" w:rsidSect="00CD4C2E">
          <w:headerReference w:type="default" r:id="rId9"/>
          <w:footerReference w:type="default" r:id="rId10"/>
          <w:type w:val="continuous"/>
          <w:pgSz w:w="11906" w:h="16838" w:code="9"/>
          <w:pgMar w:top="1843" w:right="907" w:bottom="1985" w:left="1985" w:header="567" w:footer="510" w:gutter="0"/>
          <w:cols w:space="708"/>
          <w:docGrid w:linePitch="360"/>
        </w:sectPr>
      </w:pPr>
    </w:p>
    <w:p w:rsidR="00FA62DB" w:rsidRDefault="00FA62DB" w:rsidP="000C5D78">
      <w:pPr>
        <w:tabs>
          <w:tab w:val="left" w:pos="68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Anmelde</w:t>
      </w:r>
      <w:r w:rsidR="009773C5">
        <w:rPr>
          <w:b/>
          <w:sz w:val="24"/>
          <w:szCs w:val="24"/>
        </w:rPr>
        <w:t xml:space="preserve">formular der </w:t>
      </w:r>
      <w:r w:rsidR="007D018B" w:rsidRPr="006E6DE7">
        <w:rPr>
          <w:b/>
          <w:sz w:val="24"/>
          <w:szCs w:val="24"/>
        </w:rPr>
        <w:t>Tagesklinik</w:t>
      </w:r>
      <w:r w:rsidR="000C5D78">
        <w:rPr>
          <w:b/>
          <w:sz w:val="24"/>
          <w:szCs w:val="24"/>
        </w:rPr>
        <w:t xml:space="preserve"> </w:t>
      </w:r>
      <w:r w:rsidR="00C637F7">
        <w:rPr>
          <w:b/>
          <w:sz w:val="24"/>
          <w:szCs w:val="24"/>
        </w:rPr>
        <w:t>für Depressionen und Angsterkrankungen (TK D1)</w:t>
      </w:r>
    </w:p>
    <w:p w:rsidR="006103AC" w:rsidRPr="006103AC" w:rsidRDefault="006103AC" w:rsidP="006103AC">
      <w:pPr>
        <w:tabs>
          <w:tab w:val="left" w:pos="6804"/>
        </w:tabs>
        <w:jc w:val="center"/>
        <w:rPr>
          <w:b/>
          <w:sz w:val="24"/>
          <w:szCs w:val="24"/>
        </w:rPr>
      </w:pPr>
    </w:p>
    <w:p w:rsidR="007D018B" w:rsidRPr="006103AC" w:rsidRDefault="00FB0A57" w:rsidP="003F501F">
      <w:pPr>
        <w:tabs>
          <w:tab w:val="left" w:pos="3544"/>
          <w:tab w:val="left" w:pos="6804"/>
        </w:tabs>
        <w:rPr>
          <w:rFonts w:eastAsia="MS Gothic" w:cs="Arial"/>
          <w:i/>
          <w:sz w:val="16"/>
          <w:szCs w:val="16"/>
        </w:rPr>
      </w:pPr>
      <w:r w:rsidRPr="006103AC">
        <w:rPr>
          <w:rFonts w:eastAsia="MS Gothic" w:cs="Arial"/>
          <w:i/>
          <w:sz w:val="16"/>
          <w:szCs w:val="16"/>
        </w:rPr>
        <w:t xml:space="preserve">Wir bitten Sie, das Formular </w:t>
      </w:r>
      <w:r w:rsidRPr="006103AC">
        <w:rPr>
          <w:rFonts w:eastAsia="MS Gothic" w:cs="Arial"/>
          <w:i/>
          <w:sz w:val="16"/>
          <w:szCs w:val="16"/>
          <w:u w:val="single"/>
        </w:rPr>
        <w:t>vollständig</w:t>
      </w:r>
      <w:r w:rsidR="005C0AEF">
        <w:rPr>
          <w:rFonts w:eastAsia="MS Gothic" w:cs="Arial"/>
          <w:i/>
          <w:sz w:val="16"/>
          <w:szCs w:val="16"/>
          <w:u w:val="single"/>
        </w:rPr>
        <w:t xml:space="preserve"> auf dem Computer (oder gut leserlich </w:t>
      </w:r>
      <w:r w:rsidR="00AF5252" w:rsidRPr="006103AC">
        <w:rPr>
          <w:rFonts w:eastAsia="MS Gothic" w:cs="Arial"/>
          <w:i/>
          <w:sz w:val="16"/>
          <w:szCs w:val="16"/>
          <w:u w:val="single"/>
        </w:rPr>
        <w:t xml:space="preserve">von Hand) auszufüllen </w:t>
      </w:r>
      <w:r w:rsidR="00AF5252" w:rsidRPr="006103AC">
        <w:rPr>
          <w:rFonts w:eastAsia="MS Gothic" w:cs="Arial"/>
          <w:i/>
          <w:sz w:val="16"/>
          <w:szCs w:val="16"/>
        </w:rPr>
        <w:t xml:space="preserve">und </w:t>
      </w:r>
      <w:r w:rsidR="00C93791" w:rsidRPr="006103AC">
        <w:rPr>
          <w:rFonts w:eastAsia="MS Gothic" w:cs="Arial"/>
          <w:i/>
          <w:sz w:val="16"/>
          <w:szCs w:val="16"/>
        </w:rPr>
        <w:t>per E-M</w:t>
      </w:r>
      <w:r w:rsidR="00AF5252" w:rsidRPr="006103AC">
        <w:rPr>
          <w:rFonts w:eastAsia="MS Gothic" w:cs="Arial"/>
          <w:i/>
          <w:sz w:val="16"/>
          <w:szCs w:val="16"/>
        </w:rPr>
        <w:t>ail an</w:t>
      </w:r>
      <w:r w:rsidR="00C93791" w:rsidRPr="006103AC">
        <w:rPr>
          <w:rFonts w:eastAsia="MS Gothic" w:cs="Arial"/>
          <w:i/>
          <w:sz w:val="16"/>
          <w:szCs w:val="16"/>
        </w:rPr>
        <w:t xml:space="preserve"> die Tagesklinik</w:t>
      </w:r>
      <w:r w:rsidR="00AF5252" w:rsidRPr="006103AC">
        <w:rPr>
          <w:rFonts w:eastAsia="MS Gothic" w:cs="Arial"/>
          <w:i/>
          <w:sz w:val="16"/>
          <w:szCs w:val="16"/>
        </w:rPr>
        <w:t xml:space="preserve"> </w:t>
      </w:r>
      <w:r w:rsidR="00C93791" w:rsidRPr="006103AC">
        <w:rPr>
          <w:rFonts w:eastAsia="MS Gothic" w:cs="Arial"/>
          <w:i/>
          <w:sz w:val="16"/>
          <w:szCs w:val="16"/>
        </w:rPr>
        <w:t>(</w:t>
      </w:r>
      <w:r w:rsidR="006D456A">
        <w:rPr>
          <w:rFonts w:eastAsia="MS Gothic" w:cs="Arial"/>
          <w:i/>
          <w:sz w:val="16"/>
          <w:szCs w:val="16"/>
        </w:rPr>
        <w:t>tkdap</w:t>
      </w:r>
      <w:r w:rsidR="00B96DED">
        <w:rPr>
          <w:rFonts w:eastAsia="MS Gothic" w:cs="Arial"/>
          <w:i/>
          <w:sz w:val="16"/>
          <w:szCs w:val="16"/>
        </w:rPr>
        <w:t>@puk</w:t>
      </w:r>
      <w:bookmarkStart w:id="2" w:name="_GoBack"/>
      <w:bookmarkEnd w:id="2"/>
      <w:r w:rsidR="00AF5252" w:rsidRPr="006103AC">
        <w:rPr>
          <w:rFonts w:eastAsia="MS Gothic" w:cs="Arial"/>
          <w:i/>
          <w:sz w:val="16"/>
          <w:szCs w:val="16"/>
        </w:rPr>
        <w:t>zh.ch)</w:t>
      </w:r>
      <w:r w:rsidRPr="006103AC">
        <w:rPr>
          <w:rFonts w:eastAsia="MS Gothic" w:cs="Arial"/>
          <w:i/>
          <w:sz w:val="16"/>
          <w:szCs w:val="16"/>
        </w:rPr>
        <w:t xml:space="preserve"> zurückzusen</w:t>
      </w:r>
      <w:r w:rsidR="00AF5252" w:rsidRPr="006103AC">
        <w:rPr>
          <w:rFonts w:eastAsia="MS Gothic" w:cs="Arial"/>
          <w:i/>
          <w:sz w:val="16"/>
          <w:szCs w:val="16"/>
        </w:rPr>
        <w:t xml:space="preserve">den. </w:t>
      </w:r>
      <w:r w:rsidRPr="006103AC">
        <w:rPr>
          <w:rFonts w:eastAsia="MS Gothic" w:cs="Arial"/>
          <w:i/>
          <w:sz w:val="16"/>
          <w:szCs w:val="16"/>
        </w:rPr>
        <w:t xml:space="preserve">Der Entscheid über die </w:t>
      </w:r>
      <w:r w:rsidR="007D018B" w:rsidRPr="006103AC">
        <w:rPr>
          <w:rFonts w:eastAsia="MS Gothic" w:cs="Arial"/>
          <w:i/>
          <w:sz w:val="16"/>
          <w:szCs w:val="16"/>
        </w:rPr>
        <w:t>Aufnahme</w:t>
      </w:r>
      <w:r w:rsidRPr="006103AC">
        <w:rPr>
          <w:rFonts w:eastAsia="MS Gothic" w:cs="Arial"/>
          <w:i/>
          <w:sz w:val="16"/>
          <w:szCs w:val="16"/>
        </w:rPr>
        <w:t xml:space="preserve"> des Patienten</w:t>
      </w:r>
      <w:r w:rsidR="007D018B" w:rsidRPr="006103AC">
        <w:rPr>
          <w:rFonts w:eastAsia="MS Gothic" w:cs="Arial"/>
          <w:i/>
          <w:sz w:val="16"/>
          <w:szCs w:val="16"/>
        </w:rPr>
        <w:t xml:space="preserve"> in die teilstationäre Psychothera</w:t>
      </w:r>
      <w:r w:rsidRPr="006103AC">
        <w:rPr>
          <w:rFonts w:eastAsia="MS Gothic" w:cs="Arial"/>
          <w:i/>
          <w:sz w:val="16"/>
          <w:szCs w:val="16"/>
        </w:rPr>
        <w:t>pie wird</w:t>
      </w:r>
      <w:r w:rsidR="007D018B" w:rsidRPr="006103AC">
        <w:rPr>
          <w:rFonts w:eastAsia="MS Gothic" w:cs="Arial"/>
          <w:i/>
          <w:sz w:val="16"/>
          <w:szCs w:val="16"/>
        </w:rPr>
        <w:t xml:space="preserve"> nach </w:t>
      </w:r>
      <w:r w:rsidRPr="006103AC">
        <w:rPr>
          <w:rFonts w:eastAsia="MS Gothic" w:cs="Arial"/>
          <w:i/>
          <w:sz w:val="16"/>
          <w:szCs w:val="16"/>
        </w:rPr>
        <w:t xml:space="preserve">einem </w:t>
      </w:r>
      <w:r w:rsidR="007D018B" w:rsidRPr="006103AC">
        <w:rPr>
          <w:rFonts w:eastAsia="MS Gothic" w:cs="Arial"/>
          <w:i/>
          <w:sz w:val="16"/>
          <w:szCs w:val="16"/>
        </w:rPr>
        <w:t>Vorgespräch</w:t>
      </w:r>
      <w:r w:rsidRPr="006103AC">
        <w:rPr>
          <w:rFonts w:eastAsia="MS Gothic" w:cs="Arial"/>
          <w:i/>
          <w:sz w:val="16"/>
          <w:szCs w:val="16"/>
        </w:rPr>
        <w:t xml:space="preserve"> gefällt</w:t>
      </w:r>
      <w:r w:rsidR="007D018B" w:rsidRPr="006103AC">
        <w:rPr>
          <w:rFonts w:eastAsia="MS Gothic" w:cs="Arial"/>
          <w:i/>
          <w:sz w:val="16"/>
          <w:szCs w:val="16"/>
        </w:rPr>
        <w:t xml:space="preserve">. </w:t>
      </w:r>
    </w:p>
    <w:p w:rsidR="007D018B" w:rsidRPr="00F17A3D" w:rsidRDefault="007D018B" w:rsidP="003F501F">
      <w:pPr>
        <w:tabs>
          <w:tab w:val="left" w:pos="3544"/>
          <w:tab w:val="left" w:pos="6804"/>
        </w:tabs>
        <w:rPr>
          <w:rFonts w:eastAsia="MS Gothic" w:cs="Arial"/>
          <w:sz w:val="18"/>
          <w:szCs w:val="18"/>
        </w:rPr>
      </w:pPr>
    </w:p>
    <w:p w:rsidR="007D018B" w:rsidRDefault="007D018B" w:rsidP="00330987">
      <w:pPr>
        <w:pStyle w:val="Text"/>
        <w:tabs>
          <w:tab w:val="left" w:pos="6804"/>
        </w:tabs>
        <w:spacing w:before="120"/>
        <w:rPr>
          <w:rFonts w:cs="Arial"/>
          <w:b/>
          <w:sz w:val="18"/>
          <w:szCs w:val="18"/>
        </w:rPr>
      </w:pPr>
      <w:r w:rsidRPr="00F17A3D">
        <w:rPr>
          <w:rFonts w:cs="Arial"/>
          <w:b/>
          <w:sz w:val="18"/>
          <w:szCs w:val="18"/>
        </w:rPr>
        <w:t xml:space="preserve">Zuweisender </w:t>
      </w:r>
      <w:r w:rsidR="00FB0A57" w:rsidRPr="00F17A3D">
        <w:rPr>
          <w:rFonts w:cs="Arial"/>
          <w:b/>
          <w:sz w:val="18"/>
          <w:szCs w:val="18"/>
        </w:rPr>
        <w:t>Psychiater/Psychotherapeut</w:t>
      </w:r>
      <w:r w:rsidR="00C93791" w:rsidRPr="00F17A3D">
        <w:rPr>
          <w:rFonts w:cs="Arial"/>
          <w:b/>
          <w:sz w:val="18"/>
          <w:szCs w:val="18"/>
        </w:rPr>
        <w:t>/Arzt</w:t>
      </w:r>
      <w:r w:rsidR="004772D9" w:rsidRPr="00F17A3D">
        <w:rPr>
          <w:rFonts w:cs="Arial"/>
          <w:b/>
          <w:sz w:val="18"/>
          <w:szCs w:val="18"/>
        </w:rPr>
        <w:t xml:space="preserve"> (Name, Adresse, Tel):</w:t>
      </w:r>
    </w:p>
    <w:p w:rsidR="00F17A3D" w:rsidRPr="00F17A3D" w:rsidRDefault="00767E99" w:rsidP="003F501F">
      <w:pPr>
        <w:pStyle w:val="Text"/>
        <w:tabs>
          <w:tab w:val="left" w:pos="6804"/>
        </w:tabs>
        <w:rPr>
          <w:rFonts w:cs="Arial"/>
          <w:sz w:val="18"/>
          <w:szCs w:val="18"/>
        </w:rPr>
      </w:pPr>
      <w:r w:rsidRPr="00F17A3D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7A3D">
        <w:rPr>
          <w:rFonts w:cs="Arial"/>
          <w:sz w:val="18"/>
          <w:szCs w:val="18"/>
        </w:rPr>
        <w:instrText xml:space="preserve"> FORMTEXT </w:instrText>
      </w:r>
      <w:r w:rsidRPr="00F17A3D">
        <w:rPr>
          <w:rFonts w:cs="Arial"/>
          <w:sz w:val="18"/>
          <w:szCs w:val="18"/>
        </w:rPr>
      </w:r>
      <w:r w:rsidRPr="00F17A3D">
        <w:rPr>
          <w:rFonts w:cs="Arial"/>
          <w:sz w:val="18"/>
          <w:szCs w:val="18"/>
        </w:rPr>
        <w:fldChar w:fldCharType="separate"/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sz w:val="18"/>
          <w:szCs w:val="18"/>
        </w:rPr>
        <w:fldChar w:fldCharType="end"/>
      </w:r>
    </w:p>
    <w:p w:rsidR="00FB0A57" w:rsidRPr="00F17A3D" w:rsidRDefault="00F17A3D" w:rsidP="00330987">
      <w:pPr>
        <w:pStyle w:val="Text"/>
        <w:tabs>
          <w:tab w:val="left" w:pos="6804"/>
        </w:tabs>
        <w:spacing w:before="120"/>
        <w:rPr>
          <w:rFonts w:cs="Arial"/>
          <w:b/>
          <w:sz w:val="18"/>
          <w:szCs w:val="18"/>
        </w:rPr>
      </w:pPr>
      <w:bookmarkStart w:id="3" w:name="Text2"/>
      <w:r w:rsidRPr="00F17A3D">
        <w:rPr>
          <w:rFonts w:cs="Arial"/>
          <w:b/>
          <w:sz w:val="18"/>
          <w:szCs w:val="18"/>
        </w:rPr>
        <w:t xml:space="preserve">Angaben zum </w:t>
      </w:r>
      <w:r w:rsidR="00FB0A57" w:rsidRPr="00F17A3D">
        <w:rPr>
          <w:rFonts w:cs="Arial"/>
          <w:b/>
          <w:sz w:val="18"/>
          <w:szCs w:val="18"/>
        </w:rPr>
        <w:t>Patient</w:t>
      </w:r>
      <w:r w:rsidRPr="00F17A3D">
        <w:rPr>
          <w:rFonts w:cs="Arial"/>
          <w:b/>
          <w:sz w:val="18"/>
          <w:szCs w:val="18"/>
        </w:rPr>
        <w:t>en:</w:t>
      </w:r>
    </w:p>
    <w:p w:rsidR="000C5D78" w:rsidRPr="00F17A3D" w:rsidRDefault="007D018B" w:rsidP="00045245">
      <w:pPr>
        <w:pStyle w:val="Text"/>
        <w:numPr>
          <w:ilvl w:val="0"/>
          <w:numId w:val="24"/>
        </w:numPr>
        <w:tabs>
          <w:tab w:val="left" w:pos="6804"/>
        </w:tabs>
        <w:ind w:left="709" w:hanging="436"/>
        <w:rPr>
          <w:rFonts w:cs="Arial"/>
          <w:sz w:val="18"/>
          <w:szCs w:val="18"/>
        </w:rPr>
      </w:pPr>
      <w:r w:rsidRPr="00F17A3D">
        <w:rPr>
          <w:rFonts w:cs="Arial"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r w:rsidRPr="00F17A3D">
        <w:rPr>
          <w:rFonts w:cs="Arial"/>
          <w:sz w:val="18"/>
          <w:szCs w:val="18"/>
        </w:rPr>
        <w:instrText xml:space="preserve"> FORMTEXT </w:instrText>
      </w:r>
      <w:r w:rsidRPr="00F17A3D">
        <w:rPr>
          <w:rFonts w:cs="Arial"/>
          <w:sz w:val="18"/>
          <w:szCs w:val="18"/>
        </w:rPr>
      </w:r>
      <w:r w:rsidRPr="00F17A3D">
        <w:rPr>
          <w:rFonts w:cs="Arial"/>
          <w:sz w:val="18"/>
          <w:szCs w:val="18"/>
        </w:rPr>
        <w:fldChar w:fldCharType="separate"/>
      </w:r>
      <w:r w:rsidR="00CD4C2E" w:rsidRPr="00F17A3D">
        <w:rPr>
          <w:rFonts w:cs="Arial"/>
          <w:noProof/>
          <w:sz w:val="18"/>
          <w:szCs w:val="18"/>
        </w:rPr>
        <w:t>Name</w:t>
      </w:r>
      <w:r w:rsidRPr="00F17A3D">
        <w:rPr>
          <w:rFonts w:cs="Arial"/>
          <w:sz w:val="18"/>
          <w:szCs w:val="18"/>
        </w:rPr>
        <w:fldChar w:fldCharType="end"/>
      </w:r>
      <w:bookmarkEnd w:id="3"/>
      <w:r w:rsidR="002875DA" w:rsidRPr="00F17A3D">
        <w:rPr>
          <w:rFonts w:cs="Arial"/>
          <w:sz w:val="18"/>
          <w:szCs w:val="18"/>
        </w:rPr>
        <w:t>,</w:t>
      </w:r>
      <w:r w:rsidRPr="00F17A3D">
        <w:rPr>
          <w:rFonts w:cs="Arial"/>
          <w:sz w:val="18"/>
          <w:szCs w:val="18"/>
        </w:rPr>
        <w:t xml:space="preserve"> </w:t>
      </w:r>
      <w:bookmarkStart w:id="4" w:name="Text9"/>
      <w:r w:rsidRPr="00F17A3D"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Vorname"/>
            </w:textInput>
          </w:ffData>
        </w:fldChar>
      </w:r>
      <w:r w:rsidRPr="00F17A3D">
        <w:rPr>
          <w:rFonts w:cs="Arial"/>
          <w:sz w:val="18"/>
          <w:szCs w:val="18"/>
        </w:rPr>
        <w:instrText xml:space="preserve"> FORMTEXT </w:instrText>
      </w:r>
      <w:r w:rsidRPr="00F17A3D">
        <w:rPr>
          <w:rFonts w:cs="Arial"/>
          <w:sz w:val="18"/>
          <w:szCs w:val="18"/>
        </w:rPr>
      </w:r>
      <w:r w:rsidRPr="00F17A3D">
        <w:rPr>
          <w:rFonts w:cs="Arial"/>
          <w:sz w:val="18"/>
          <w:szCs w:val="18"/>
        </w:rPr>
        <w:fldChar w:fldCharType="separate"/>
      </w:r>
      <w:r w:rsidR="00CD4C2E" w:rsidRPr="00F17A3D">
        <w:rPr>
          <w:rFonts w:cs="Arial"/>
          <w:noProof/>
          <w:sz w:val="18"/>
          <w:szCs w:val="18"/>
        </w:rPr>
        <w:t>Vorname</w:t>
      </w:r>
      <w:r w:rsidRPr="00F17A3D">
        <w:rPr>
          <w:rFonts w:cs="Arial"/>
          <w:sz w:val="18"/>
          <w:szCs w:val="18"/>
        </w:rPr>
        <w:fldChar w:fldCharType="end"/>
      </w:r>
      <w:bookmarkStart w:id="5" w:name="Text10"/>
      <w:bookmarkEnd w:id="4"/>
      <w:r w:rsidR="00045245" w:rsidRPr="00F17A3D">
        <w:rPr>
          <w:rFonts w:cs="Arial"/>
          <w:sz w:val="18"/>
          <w:szCs w:val="18"/>
        </w:rPr>
        <w:br/>
      </w:r>
      <w:r w:rsidR="00C93791" w:rsidRPr="00F17A3D">
        <w:rPr>
          <w:rFonts w:cs="Arial"/>
          <w:sz w:val="18"/>
          <w:szCs w:val="18"/>
        </w:rPr>
        <w:t>Geschlecht</w:t>
      </w:r>
      <w:r w:rsidR="000C5D78" w:rsidRPr="00F17A3D">
        <w:rPr>
          <w:rFonts w:cs="Arial"/>
          <w:sz w:val="18"/>
          <w:szCs w:val="18"/>
        </w:rPr>
        <w:t xml:space="preserve"> </w:t>
      </w:r>
      <w:sdt>
        <w:sdtPr>
          <w:rPr>
            <w:rFonts w:eastAsia="MS Gothic" w:cs="Arial"/>
            <w:noProof/>
            <w:sz w:val="18"/>
            <w:szCs w:val="18"/>
          </w:rPr>
          <w:id w:val="-148886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245" w:rsidRPr="00F17A3D">
            <w:rPr>
              <w:rFonts w:ascii="MS Gothic" w:eastAsia="MS Gothic" w:hAnsi="MS Gothic" w:cs="MS Gothic" w:hint="eastAsia"/>
              <w:noProof/>
              <w:sz w:val="18"/>
              <w:szCs w:val="18"/>
            </w:rPr>
            <w:t>☐</w:t>
          </w:r>
        </w:sdtContent>
      </w:sdt>
      <w:r w:rsidR="000C5D78" w:rsidRPr="00F17A3D">
        <w:rPr>
          <w:rFonts w:cs="Arial"/>
          <w:sz w:val="18"/>
          <w:szCs w:val="18"/>
        </w:rPr>
        <w:t xml:space="preserve"> weiblich </w:t>
      </w:r>
      <w:sdt>
        <w:sdtPr>
          <w:rPr>
            <w:rFonts w:eastAsia="MS Gothic" w:cs="Arial"/>
            <w:sz w:val="18"/>
            <w:szCs w:val="18"/>
          </w:rPr>
          <w:id w:val="-203464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245" w:rsidRPr="00F17A3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C5D78" w:rsidRPr="00F17A3D">
        <w:rPr>
          <w:rFonts w:cs="Arial"/>
          <w:sz w:val="18"/>
          <w:szCs w:val="18"/>
        </w:rPr>
        <w:t xml:space="preserve"> männlich</w:t>
      </w:r>
    </w:p>
    <w:p w:rsidR="00FB0A57" w:rsidRPr="00F17A3D" w:rsidRDefault="007D018B" w:rsidP="00045245">
      <w:pPr>
        <w:pStyle w:val="Text"/>
        <w:numPr>
          <w:ilvl w:val="0"/>
          <w:numId w:val="24"/>
        </w:numPr>
        <w:tabs>
          <w:tab w:val="left" w:pos="6804"/>
        </w:tabs>
        <w:ind w:hanging="436"/>
        <w:rPr>
          <w:rFonts w:cs="Arial"/>
          <w:sz w:val="18"/>
          <w:szCs w:val="18"/>
        </w:rPr>
      </w:pPr>
      <w:r w:rsidRPr="00F17A3D">
        <w:rPr>
          <w:rFonts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Geburtsdatum"/>
            </w:textInput>
          </w:ffData>
        </w:fldChar>
      </w:r>
      <w:r w:rsidRPr="00F17A3D">
        <w:rPr>
          <w:rFonts w:cs="Arial"/>
          <w:sz w:val="18"/>
          <w:szCs w:val="18"/>
        </w:rPr>
        <w:instrText xml:space="preserve"> FORMTEXT </w:instrText>
      </w:r>
      <w:r w:rsidRPr="00F17A3D">
        <w:rPr>
          <w:rFonts w:cs="Arial"/>
          <w:sz w:val="18"/>
          <w:szCs w:val="18"/>
        </w:rPr>
      </w:r>
      <w:r w:rsidRPr="00F17A3D">
        <w:rPr>
          <w:rFonts w:cs="Arial"/>
          <w:sz w:val="18"/>
          <w:szCs w:val="18"/>
        </w:rPr>
        <w:fldChar w:fldCharType="separate"/>
      </w:r>
      <w:r w:rsidR="00CD4C2E" w:rsidRPr="00F17A3D">
        <w:rPr>
          <w:rFonts w:cs="Arial"/>
          <w:noProof/>
          <w:sz w:val="18"/>
          <w:szCs w:val="18"/>
        </w:rPr>
        <w:t>Geburtsdatum</w:t>
      </w:r>
      <w:r w:rsidRPr="00F17A3D">
        <w:rPr>
          <w:rFonts w:cs="Arial"/>
          <w:sz w:val="18"/>
          <w:szCs w:val="18"/>
        </w:rPr>
        <w:fldChar w:fldCharType="end"/>
      </w:r>
      <w:bookmarkStart w:id="6" w:name="Text11"/>
      <w:bookmarkEnd w:id="5"/>
    </w:p>
    <w:p w:rsidR="00FB0A57" w:rsidRPr="00F17A3D" w:rsidRDefault="007D018B" w:rsidP="00045245">
      <w:pPr>
        <w:pStyle w:val="Text"/>
        <w:numPr>
          <w:ilvl w:val="0"/>
          <w:numId w:val="24"/>
        </w:numPr>
        <w:tabs>
          <w:tab w:val="left" w:pos="6804"/>
        </w:tabs>
        <w:ind w:hanging="436"/>
        <w:rPr>
          <w:rFonts w:cs="Arial"/>
          <w:sz w:val="18"/>
          <w:szCs w:val="18"/>
        </w:rPr>
      </w:pPr>
      <w:r w:rsidRPr="00F17A3D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Adresse"/>
            </w:textInput>
          </w:ffData>
        </w:fldChar>
      </w:r>
      <w:r w:rsidRPr="00F17A3D">
        <w:rPr>
          <w:rFonts w:cs="Arial"/>
          <w:sz w:val="18"/>
          <w:szCs w:val="18"/>
        </w:rPr>
        <w:instrText xml:space="preserve"> FORMTEXT </w:instrText>
      </w:r>
      <w:r w:rsidRPr="00F17A3D">
        <w:rPr>
          <w:rFonts w:cs="Arial"/>
          <w:sz w:val="18"/>
          <w:szCs w:val="18"/>
        </w:rPr>
      </w:r>
      <w:r w:rsidRPr="00F17A3D">
        <w:rPr>
          <w:rFonts w:cs="Arial"/>
          <w:sz w:val="18"/>
          <w:szCs w:val="18"/>
        </w:rPr>
        <w:fldChar w:fldCharType="separate"/>
      </w:r>
      <w:r w:rsidR="00CD4C2E" w:rsidRPr="00F17A3D">
        <w:rPr>
          <w:rFonts w:cs="Arial"/>
          <w:noProof/>
          <w:sz w:val="18"/>
          <w:szCs w:val="18"/>
        </w:rPr>
        <w:t>Adresse</w:t>
      </w:r>
      <w:r w:rsidRPr="00F17A3D">
        <w:rPr>
          <w:rFonts w:cs="Arial"/>
          <w:sz w:val="18"/>
          <w:szCs w:val="18"/>
        </w:rPr>
        <w:fldChar w:fldCharType="end"/>
      </w:r>
      <w:bookmarkEnd w:id="6"/>
    </w:p>
    <w:p w:rsidR="00045245" w:rsidRPr="00F17A3D" w:rsidRDefault="00045245" w:rsidP="00045245">
      <w:pPr>
        <w:pStyle w:val="Text"/>
        <w:numPr>
          <w:ilvl w:val="0"/>
          <w:numId w:val="24"/>
        </w:numPr>
        <w:tabs>
          <w:tab w:val="left" w:pos="6804"/>
        </w:tabs>
        <w:ind w:hanging="436"/>
        <w:rPr>
          <w:rFonts w:cs="Arial"/>
          <w:sz w:val="18"/>
          <w:szCs w:val="18"/>
        </w:rPr>
      </w:pPr>
      <w:r w:rsidRPr="00F17A3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ngemeldeter Wohnsitz (falls nicht mit Adresse identisch)"/>
            </w:textInput>
          </w:ffData>
        </w:fldChar>
      </w:r>
      <w:r w:rsidRPr="00F17A3D">
        <w:rPr>
          <w:rFonts w:cs="Arial"/>
          <w:sz w:val="18"/>
          <w:szCs w:val="18"/>
        </w:rPr>
        <w:instrText xml:space="preserve"> FORMTEXT </w:instrText>
      </w:r>
      <w:r w:rsidRPr="00F17A3D">
        <w:rPr>
          <w:rFonts w:cs="Arial"/>
          <w:sz w:val="18"/>
          <w:szCs w:val="18"/>
        </w:rPr>
      </w:r>
      <w:r w:rsidRPr="00F17A3D">
        <w:rPr>
          <w:rFonts w:cs="Arial"/>
          <w:sz w:val="18"/>
          <w:szCs w:val="18"/>
        </w:rPr>
        <w:fldChar w:fldCharType="separate"/>
      </w:r>
      <w:r w:rsidR="00CD4C2E" w:rsidRPr="00F17A3D">
        <w:rPr>
          <w:rFonts w:cs="Arial"/>
          <w:noProof/>
          <w:sz w:val="18"/>
          <w:szCs w:val="18"/>
        </w:rPr>
        <w:t>Angemeldeter Wohnsitz (falls nicht mit Adresse identisch)</w:t>
      </w:r>
      <w:r w:rsidRPr="00F17A3D">
        <w:rPr>
          <w:rFonts w:cs="Arial"/>
          <w:sz w:val="18"/>
          <w:szCs w:val="18"/>
        </w:rPr>
        <w:fldChar w:fldCharType="end"/>
      </w:r>
    </w:p>
    <w:p w:rsidR="00FB0A57" w:rsidRPr="00F17A3D" w:rsidRDefault="00CC612F" w:rsidP="00045245">
      <w:pPr>
        <w:pStyle w:val="Text"/>
        <w:numPr>
          <w:ilvl w:val="0"/>
          <w:numId w:val="24"/>
        </w:numPr>
        <w:tabs>
          <w:tab w:val="left" w:pos="6804"/>
        </w:tabs>
        <w:ind w:hanging="436"/>
        <w:rPr>
          <w:rFonts w:cs="Arial"/>
          <w:sz w:val="18"/>
          <w:szCs w:val="18"/>
        </w:rPr>
      </w:pPr>
      <w:r w:rsidRPr="00F17A3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Festnetztelefon "/>
            </w:textInput>
          </w:ffData>
        </w:fldChar>
      </w:r>
      <w:r w:rsidRPr="00F17A3D">
        <w:rPr>
          <w:rFonts w:cs="Arial"/>
          <w:sz w:val="18"/>
          <w:szCs w:val="18"/>
        </w:rPr>
        <w:instrText xml:space="preserve"> FORMTEXT </w:instrText>
      </w:r>
      <w:r w:rsidRPr="00F17A3D">
        <w:rPr>
          <w:rFonts w:cs="Arial"/>
          <w:sz w:val="18"/>
          <w:szCs w:val="18"/>
        </w:rPr>
      </w:r>
      <w:r w:rsidRPr="00F17A3D">
        <w:rPr>
          <w:rFonts w:cs="Arial"/>
          <w:sz w:val="18"/>
          <w:szCs w:val="18"/>
        </w:rPr>
        <w:fldChar w:fldCharType="separate"/>
      </w:r>
      <w:r w:rsidR="00CD4C2E" w:rsidRPr="00F17A3D">
        <w:rPr>
          <w:rFonts w:cs="Arial"/>
          <w:noProof/>
          <w:sz w:val="18"/>
          <w:szCs w:val="18"/>
        </w:rPr>
        <w:t xml:space="preserve">Festnetztelefon </w:t>
      </w:r>
      <w:r w:rsidRPr="00F17A3D">
        <w:rPr>
          <w:rFonts w:cs="Arial"/>
          <w:sz w:val="18"/>
          <w:szCs w:val="18"/>
        </w:rPr>
        <w:fldChar w:fldCharType="end"/>
      </w:r>
      <w:bookmarkStart w:id="7" w:name="Text12"/>
    </w:p>
    <w:p w:rsidR="00FB0A57" w:rsidRPr="00F17A3D" w:rsidRDefault="00CC612F" w:rsidP="00045245">
      <w:pPr>
        <w:pStyle w:val="Text"/>
        <w:numPr>
          <w:ilvl w:val="0"/>
          <w:numId w:val="24"/>
        </w:numPr>
        <w:tabs>
          <w:tab w:val="left" w:pos="6804"/>
        </w:tabs>
        <w:ind w:hanging="436"/>
        <w:rPr>
          <w:rFonts w:cs="Arial"/>
          <w:sz w:val="18"/>
          <w:szCs w:val="18"/>
        </w:rPr>
      </w:pPr>
      <w:r w:rsidRPr="00F17A3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obiltelefon"/>
            </w:textInput>
          </w:ffData>
        </w:fldChar>
      </w:r>
      <w:r w:rsidRPr="00F17A3D">
        <w:rPr>
          <w:rFonts w:cs="Arial"/>
          <w:sz w:val="18"/>
          <w:szCs w:val="18"/>
        </w:rPr>
        <w:instrText xml:space="preserve"> FORMTEXT </w:instrText>
      </w:r>
      <w:r w:rsidRPr="00F17A3D">
        <w:rPr>
          <w:rFonts w:cs="Arial"/>
          <w:sz w:val="18"/>
          <w:szCs w:val="18"/>
        </w:rPr>
      </w:r>
      <w:r w:rsidRPr="00F17A3D">
        <w:rPr>
          <w:rFonts w:cs="Arial"/>
          <w:sz w:val="18"/>
          <w:szCs w:val="18"/>
        </w:rPr>
        <w:fldChar w:fldCharType="separate"/>
      </w:r>
      <w:r w:rsidR="00CD4C2E" w:rsidRPr="00F17A3D">
        <w:rPr>
          <w:rFonts w:cs="Arial"/>
          <w:noProof/>
          <w:sz w:val="18"/>
          <w:szCs w:val="18"/>
        </w:rPr>
        <w:t>Mobiltelefon</w:t>
      </w:r>
      <w:r w:rsidRPr="00F17A3D">
        <w:rPr>
          <w:rFonts w:cs="Arial"/>
          <w:sz w:val="18"/>
          <w:szCs w:val="18"/>
        </w:rPr>
        <w:fldChar w:fldCharType="end"/>
      </w:r>
      <w:r w:rsidR="00F17A3D" w:rsidRPr="00F17A3D">
        <w:rPr>
          <w:rFonts w:cs="Arial"/>
          <w:sz w:val="18"/>
          <w:szCs w:val="18"/>
        </w:rPr>
        <w:t xml:space="preserve"> </w:t>
      </w:r>
    </w:p>
    <w:p w:rsidR="00FB0A57" w:rsidRPr="00F17A3D" w:rsidRDefault="003E2CD9" w:rsidP="00045245">
      <w:pPr>
        <w:pStyle w:val="Text"/>
        <w:numPr>
          <w:ilvl w:val="0"/>
          <w:numId w:val="24"/>
        </w:numPr>
        <w:tabs>
          <w:tab w:val="left" w:pos="6804"/>
        </w:tabs>
        <w:ind w:hanging="436"/>
        <w:rPr>
          <w:rFonts w:cs="Arial"/>
          <w:sz w:val="18"/>
          <w:szCs w:val="18"/>
        </w:rPr>
      </w:pPr>
      <w:r w:rsidRPr="00F17A3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 w:rsidRPr="00F17A3D">
        <w:rPr>
          <w:rFonts w:cs="Arial"/>
          <w:sz w:val="18"/>
          <w:szCs w:val="18"/>
        </w:rPr>
        <w:instrText xml:space="preserve"> FORMTEXT </w:instrText>
      </w:r>
      <w:r w:rsidRPr="00F17A3D">
        <w:rPr>
          <w:rFonts w:cs="Arial"/>
          <w:sz w:val="18"/>
          <w:szCs w:val="18"/>
        </w:rPr>
      </w:r>
      <w:r w:rsidRPr="00F17A3D">
        <w:rPr>
          <w:rFonts w:cs="Arial"/>
          <w:sz w:val="18"/>
          <w:szCs w:val="18"/>
        </w:rPr>
        <w:fldChar w:fldCharType="separate"/>
      </w:r>
      <w:r w:rsidR="00CD4C2E" w:rsidRPr="00F17A3D">
        <w:rPr>
          <w:rFonts w:cs="Arial"/>
          <w:noProof/>
          <w:sz w:val="18"/>
          <w:szCs w:val="18"/>
        </w:rPr>
        <w:t>E-Mail</w:t>
      </w:r>
      <w:r w:rsidRPr="00F17A3D">
        <w:rPr>
          <w:rFonts w:cs="Arial"/>
          <w:sz w:val="18"/>
          <w:szCs w:val="18"/>
        </w:rPr>
        <w:fldChar w:fldCharType="end"/>
      </w:r>
    </w:p>
    <w:p w:rsidR="00FB0A57" w:rsidRPr="00F17A3D" w:rsidRDefault="007D018B" w:rsidP="00045245">
      <w:pPr>
        <w:pStyle w:val="Text"/>
        <w:numPr>
          <w:ilvl w:val="0"/>
          <w:numId w:val="24"/>
        </w:numPr>
        <w:tabs>
          <w:tab w:val="left" w:pos="6804"/>
        </w:tabs>
        <w:ind w:hanging="436"/>
        <w:rPr>
          <w:rFonts w:cs="Arial"/>
          <w:sz w:val="18"/>
          <w:szCs w:val="18"/>
        </w:rPr>
      </w:pPr>
      <w:r w:rsidRPr="00F17A3D">
        <w:rPr>
          <w:rFonts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default w:val="Krankenkasse"/>
            </w:textInput>
          </w:ffData>
        </w:fldChar>
      </w:r>
      <w:r w:rsidRPr="00F17A3D">
        <w:rPr>
          <w:rFonts w:cs="Arial"/>
          <w:sz w:val="18"/>
          <w:szCs w:val="18"/>
        </w:rPr>
        <w:instrText xml:space="preserve"> FORMTEXT </w:instrText>
      </w:r>
      <w:r w:rsidRPr="00F17A3D">
        <w:rPr>
          <w:rFonts w:cs="Arial"/>
          <w:sz w:val="18"/>
          <w:szCs w:val="18"/>
        </w:rPr>
      </w:r>
      <w:r w:rsidRPr="00F17A3D">
        <w:rPr>
          <w:rFonts w:cs="Arial"/>
          <w:sz w:val="18"/>
          <w:szCs w:val="18"/>
        </w:rPr>
        <w:fldChar w:fldCharType="separate"/>
      </w:r>
      <w:r w:rsidR="00CD4C2E" w:rsidRPr="00F17A3D">
        <w:rPr>
          <w:rFonts w:cs="Arial"/>
          <w:noProof/>
          <w:sz w:val="18"/>
          <w:szCs w:val="18"/>
        </w:rPr>
        <w:t>Krankenkasse</w:t>
      </w:r>
      <w:r w:rsidRPr="00F17A3D">
        <w:rPr>
          <w:rFonts w:cs="Arial"/>
          <w:sz w:val="18"/>
          <w:szCs w:val="18"/>
        </w:rPr>
        <w:fldChar w:fldCharType="end"/>
      </w:r>
      <w:bookmarkStart w:id="8" w:name="Text13"/>
      <w:bookmarkEnd w:id="7"/>
      <w:r w:rsidR="00E80D87" w:rsidRPr="00F17A3D">
        <w:rPr>
          <w:rFonts w:cs="Arial"/>
          <w:sz w:val="18"/>
          <w:szCs w:val="18"/>
        </w:rPr>
        <w:t xml:space="preserve"> und </w:t>
      </w:r>
      <w:r w:rsidR="00E80D87" w:rsidRPr="00F17A3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Versicherungsmodell"/>
            </w:textInput>
          </w:ffData>
        </w:fldChar>
      </w:r>
      <w:r w:rsidR="00E80D87" w:rsidRPr="00F17A3D">
        <w:rPr>
          <w:rFonts w:cs="Arial"/>
          <w:sz w:val="18"/>
          <w:szCs w:val="18"/>
        </w:rPr>
        <w:instrText xml:space="preserve"> FORMTEXT </w:instrText>
      </w:r>
      <w:r w:rsidR="00E80D87" w:rsidRPr="00F17A3D">
        <w:rPr>
          <w:rFonts w:cs="Arial"/>
          <w:sz w:val="18"/>
          <w:szCs w:val="18"/>
        </w:rPr>
      </w:r>
      <w:r w:rsidR="00E80D87" w:rsidRPr="00F17A3D">
        <w:rPr>
          <w:rFonts w:cs="Arial"/>
          <w:sz w:val="18"/>
          <w:szCs w:val="18"/>
        </w:rPr>
        <w:fldChar w:fldCharType="separate"/>
      </w:r>
      <w:r w:rsidR="00CD4C2E" w:rsidRPr="00F17A3D">
        <w:rPr>
          <w:rFonts w:cs="Arial"/>
          <w:noProof/>
          <w:sz w:val="18"/>
          <w:szCs w:val="18"/>
        </w:rPr>
        <w:t>Versicherungsmodell</w:t>
      </w:r>
      <w:r w:rsidR="00E80D87" w:rsidRPr="00F17A3D">
        <w:rPr>
          <w:rFonts w:cs="Arial"/>
          <w:sz w:val="18"/>
          <w:szCs w:val="18"/>
        </w:rPr>
        <w:fldChar w:fldCharType="end"/>
      </w:r>
    </w:p>
    <w:p w:rsidR="00767E99" w:rsidRPr="00BB4A2F" w:rsidRDefault="007D018B" w:rsidP="00BB4A2F">
      <w:pPr>
        <w:pStyle w:val="Text"/>
        <w:numPr>
          <w:ilvl w:val="0"/>
          <w:numId w:val="24"/>
        </w:numPr>
        <w:tabs>
          <w:tab w:val="left" w:pos="6804"/>
        </w:tabs>
        <w:ind w:left="709" w:hanging="436"/>
        <w:rPr>
          <w:rFonts w:cs="Arial"/>
          <w:sz w:val="18"/>
          <w:szCs w:val="18"/>
        </w:rPr>
      </w:pPr>
      <w:r w:rsidRPr="00F17A3D">
        <w:rPr>
          <w:rFonts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default w:val="Zusatzversicherung"/>
            </w:textInput>
          </w:ffData>
        </w:fldChar>
      </w:r>
      <w:r w:rsidRPr="00F17A3D">
        <w:rPr>
          <w:rFonts w:cs="Arial"/>
          <w:sz w:val="18"/>
          <w:szCs w:val="18"/>
        </w:rPr>
        <w:instrText xml:space="preserve"> FORMTEXT </w:instrText>
      </w:r>
      <w:r w:rsidRPr="00F17A3D">
        <w:rPr>
          <w:rFonts w:cs="Arial"/>
          <w:sz w:val="18"/>
          <w:szCs w:val="18"/>
        </w:rPr>
      </w:r>
      <w:r w:rsidRPr="00F17A3D">
        <w:rPr>
          <w:rFonts w:cs="Arial"/>
          <w:sz w:val="18"/>
          <w:szCs w:val="18"/>
        </w:rPr>
        <w:fldChar w:fldCharType="separate"/>
      </w:r>
      <w:r w:rsidR="00CD4C2E" w:rsidRPr="00F17A3D">
        <w:rPr>
          <w:rFonts w:cs="Arial"/>
          <w:noProof/>
          <w:sz w:val="18"/>
          <w:szCs w:val="18"/>
        </w:rPr>
        <w:t>Zusatzversicherung</w:t>
      </w:r>
      <w:r w:rsidRPr="00F17A3D">
        <w:rPr>
          <w:rFonts w:cs="Arial"/>
          <w:sz w:val="18"/>
          <w:szCs w:val="18"/>
        </w:rPr>
        <w:fldChar w:fldCharType="end"/>
      </w:r>
      <w:bookmarkEnd w:id="8"/>
      <w:r w:rsidR="00BB4A2F">
        <w:rPr>
          <w:rFonts w:cs="Arial"/>
          <w:sz w:val="18"/>
          <w:szCs w:val="18"/>
        </w:rPr>
        <w:t xml:space="preserve"> </w:t>
      </w:r>
      <w:r w:rsidR="00BB4A2F">
        <w:rPr>
          <w:rFonts w:cs="Arial"/>
          <w:sz w:val="18"/>
          <w:szCs w:val="18"/>
        </w:rPr>
        <w:tab/>
      </w:r>
      <w:sdt>
        <w:sdtPr>
          <w:rPr>
            <w:rFonts w:eastAsia="MS Gothic" w:cs="Arial"/>
            <w:noProof/>
            <w:sz w:val="18"/>
            <w:szCs w:val="18"/>
          </w:rPr>
          <w:id w:val="140256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2F">
            <w:rPr>
              <w:rFonts w:ascii="MS Gothic" w:eastAsia="MS Gothic" w:hAnsi="MS Gothic" w:cs="Arial" w:hint="eastAsia"/>
              <w:noProof/>
              <w:sz w:val="18"/>
              <w:szCs w:val="18"/>
            </w:rPr>
            <w:t>☐</w:t>
          </w:r>
        </w:sdtContent>
      </w:sdt>
      <w:r w:rsidR="00BB4A2F" w:rsidRPr="00F17A3D">
        <w:rPr>
          <w:rFonts w:cs="Arial"/>
          <w:sz w:val="18"/>
          <w:szCs w:val="18"/>
        </w:rPr>
        <w:t xml:space="preserve"> privat</w:t>
      </w:r>
      <w:r w:rsidR="00BB4A2F">
        <w:rPr>
          <w:rFonts w:cs="Arial"/>
          <w:sz w:val="18"/>
          <w:szCs w:val="18"/>
        </w:rPr>
        <w:t xml:space="preserve"> </w:t>
      </w:r>
      <w:r w:rsidR="00BB4A2F">
        <w:rPr>
          <w:rFonts w:cs="Arial"/>
          <w:sz w:val="18"/>
          <w:szCs w:val="18"/>
        </w:rPr>
        <w:tab/>
      </w:r>
      <w:r w:rsidR="00BB4A2F" w:rsidRPr="00F17A3D">
        <w:rPr>
          <w:rFonts w:cs="Arial"/>
          <w:sz w:val="18"/>
          <w:szCs w:val="18"/>
        </w:rPr>
        <w:t xml:space="preserve"> </w:t>
      </w:r>
      <w:sdt>
        <w:sdtPr>
          <w:rPr>
            <w:rFonts w:eastAsia="MS Gothic" w:cs="Arial"/>
            <w:sz w:val="18"/>
            <w:szCs w:val="18"/>
          </w:rPr>
          <w:id w:val="-198923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2F" w:rsidRPr="00F17A3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BB4A2F" w:rsidRPr="00F17A3D">
        <w:rPr>
          <w:rFonts w:cs="Arial"/>
          <w:sz w:val="18"/>
          <w:szCs w:val="18"/>
        </w:rPr>
        <w:t xml:space="preserve"> halbprivat</w:t>
      </w:r>
    </w:p>
    <w:p w:rsidR="007C12B4" w:rsidRPr="007C12B4" w:rsidRDefault="007C12B4" w:rsidP="007C12B4">
      <w:pPr>
        <w:pStyle w:val="Text"/>
        <w:numPr>
          <w:ilvl w:val="0"/>
          <w:numId w:val="24"/>
        </w:numPr>
        <w:tabs>
          <w:tab w:val="left" w:pos="6804"/>
        </w:tabs>
        <w:ind w:left="709" w:hanging="436"/>
        <w:rPr>
          <w:rFonts w:cs="Arial"/>
          <w:sz w:val="18"/>
          <w:szCs w:val="18"/>
        </w:rPr>
      </w:pPr>
      <w:r w:rsidRPr="007C12B4">
        <w:rPr>
          <w:rFonts w:cs="Arial"/>
          <w:sz w:val="18"/>
          <w:szCs w:val="18"/>
        </w:rPr>
        <w:t>Hochdeutsch oder Schweizerdeutsch fliessend?</w:t>
      </w:r>
      <w:r w:rsidRPr="007C12B4">
        <w:rPr>
          <w:rFonts w:cs="Arial"/>
          <w:b/>
          <w:sz w:val="18"/>
          <w:szCs w:val="18"/>
        </w:rPr>
        <w:tab/>
      </w:r>
      <w:sdt>
        <w:sdtPr>
          <w:rPr>
            <w:rFonts w:cs="Arial"/>
            <w:noProof/>
            <w:sz w:val="18"/>
            <w:szCs w:val="18"/>
          </w:rPr>
          <w:id w:val="133849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2B4">
            <w:rPr>
              <w:rFonts w:ascii="MS Gothic" w:eastAsia="MS Gothic" w:hAnsi="MS Gothic" w:cs="MS Gothic" w:hint="eastAsia"/>
              <w:noProof/>
              <w:sz w:val="18"/>
              <w:szCs w:val="18"/>
            </w:rPr>
            <w:t>☐</w:t>
          </w:r>
        </w:sdtContent>
      </w:sdt>
      <w:r w:rsidRPr="007C12B4">
        <w:rPr>
          <w:rFonts w:cs="Arial"/>
          <w:noProof/>
          <w:sz w:val="18"/>
          <w:szCs w:val="18"/>
        </w:rPr>
        <w:t xml:space="preserve"> </w:t>
      </w:r>
      <w:r w:rsidRPr="007C12B4">
        <w:rPr>
          <w:rFonts w:cs="Arial"/>
          <w:sz w:val="18"/>
          <w:szCs w:val="18"/>
        </w:rPr>
        <w:t>Ja</w:t>
      </w:r>
      <w:r w:rsidR="00BB4A2F">
        <w:rPr>
          <w:rFonts w:cs="Arial"/>
          <w:sz w:val="18"/>
          <w:szCs w:val="18"/>
        </w:rPr>
        <w:tab/>
      </w:r>
      <w:r w:rsidRPr="007C12B4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noProof/>
            <w:sz w:val="18"/>
            <w:szCs w:val="18"/>
          </w:rPr>
          <w:id w:val="-90074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2B4">
            <w:rPr>
              <w:rFonts w:ascii="MS Gothic" w:eastAsia="MS Gothic" w:hAnsi="MS Gothic" w:cs="MS Gothic" w:hint="eastAsia"/>
              <w:noProof/>
              <w:sz w:val="18"/>
              <w:szCs w:val="18"/>
            </w:rPr>
            <w:t>☐</w:t>
          </w:r>
        </w:sdtContent>
      </w:sdt>
      <w:r w:rsidRPr="007C12B4">
        <w:rPr>
          <w:rFonts w:cs="Arial"/>
          <w:noProof/>
          <w:sz w:val="18"/>
          <w:szCs w:val="18"/>
        </w:rPr>
        <w:t xml:space="preserve"> </w:t>
      </w:r>
      <w:r w:rsidRPr="007C12B4">
        <w:rPr>
          <w:rFonts w:cs="Arial"/>
          <w:sz w:val="18"/>
          <w:szCs w:val="18"/>
        </w:rPr>
        <w:t>Nein</w:t>
      </w:r>
    </w:p>
    <w:p w:rsidR="007C12B4" w:rsidRDefault="007C12B4" w:rsidP="007C12B4">
      <w:pPr>
        <w:pStyle w:val="Text"/>
        <w:numPr>
          <w:ilvl w:val="0"/>
          <w:numId w:val="24"/>
        </w:numPr>
        <w:tabs>
          <w:tab w:val="left" w:pos="6804"/>
        </w:tabs>
        <w:ind w:left="709" w:hanging="436"/>
        <w:rPr>
          <w:rFonts w:cs="Arial"/>
          <w:sz w:val="18"/>
          <w:szCs w:val="18"/>
        </w:rPr>
      </w:pPr>
      <w:r w:rsidRPr="007C12B4">
        <w:rPr>
          <w:rFonts w:cs="Arial"/>
          <w:sz w:val="18"/>
          <w:szCs w:val="18"/>
        </w:rPr>
        <w:t>Suizidalität?</w:t>
      </w:r>
      <w:r w:rsidRPr="007C12B4">
        <w:rPr>
          <w:rFonts w:cs="Arial"/>
          <w:b/>
          <w:sz w:val="18"/>
          <w:szCs w:val="18"/>
        </w:rPr>
        <w:tab/>
      </w:r>
      <w:sdt>
        <w:sdtPr>
          <w:rPr>
            <w:rFonts w:cs="Arial"/>
            <w:noProof/>
            <w:sz w:val="18"/>
            <w:szCs w:val="18"/>
          </w:rPr>
          <w:id w:val="-92242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2B4">
            <w:rPr>
              <w:rFonts w:ascii="MS Gothic" w:eastAsia="MS Gothic" w:hAnsi="MS Gothic" w:cs="MS Gothic" w:hint="eastAsia"/>
              <w:noProof/>
              <w:sz w:val="18"/>
              <w:szCs w:val="18"/>
            </w:rPr>
            <w:t>☐</w:t>
          </w:r>
        </w:sdtContent>
      </w:sdt>
      <w:r w:rsidRPr="007C12B4">
        <w:rPr>
          <w:rFonts w:cs="Arial"/>
          <w:noProof/>
          <w:sz w:val="18"/>
          <w:szCs w:val="18"/>
        </w:rPr>
        <w:t xml:space="preserve"> </w:t>
      </w:r>
      <w:r w:rsidRPr="007C12B4">
        <w:rPr>
          <w:rFonts w:cs="Arial"/>
          <w:sz w:val="18"/>
          <w:szCs w:val="18"/>
        </w:rPr>
        <w:t>Ja</w:t>
      </w:r>
      <w:r w:rsidR="00BB4A2F">
        <w:rPr>
          <w:rFonts w:cs="Arial"/>
          <w:sz w:val="18"/>
          <w:szCs w:val="18"/>
        </w:rPr>
        <w:tab/>
      </w:r>
      <w:r w:rsidRPr="007C12B4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noProof/>
            <w:sz w:val="18"/>
            <w:szCs w:val="18"/>
          </w:rPr>
          <w:id w:val="127983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2B4">
            <w:rPr>
              <w:rFonts w:ascii="MS Gothic" w:eastAsia="MS Gothic" w:hAnsi="MS Gothic" w:cs="MS Gothic" w:hint="eastAsia"/>
              <w:noProof/>
              <w:sz w:val="18"/>
              <w:szCs w:val="18"/>
            </w:rPr>
            <w:t>☐</w:t>
          </w:r>
        </w:sdtContent>
      </w:sdt>
      <w:r w:rsidRPr="007C12B4">
        <w:rPr>
          <w:rFonts w:cs="Arial"/>
          <w:noProof/>
          <w:sz w:val="18"/>
          <w:szCs w:val="18"/>
        </w:rPr>
        <w:t xml:space="preserve"> </w:t>
      </w:r>
      <w:r w:rsidRPr="007C12B4">
        <w:rPr>
          <w:rFonts w:cs="Arial"/>
          <w:sz w:val="18"/>
          <w:szCs w:val="18"/>
        </w:rPr>
        <w:t>Nein</w:t>
      </w:r>
    </w:p>
    <w:p w:rsidR="007C12B4" w:rsidRDefault="007C12B4" w:rsidP="007C12B4">
      <w:pPr>
        <w:pStyle w:val="Text"/>
        <w:numPr>
          <w:ilvl w:val="0"/>
          <w:numId w:val="24"/>
        </w:numPr>
        <w:tabs>
          <w:tab w:val="left" w:pos="6804"/>
        </w:tabs>
        <w:ind w:left="709" w:hanging="436"/>
        <w:rPr>
          <w:rFonts w:cs="Arial"/>
          <w:sz w:val="18"/>
          <w:szCs w:val="18"/>
        </w:rPr>
      </w:pPr>
      <w:r w:rsidRPr="007C12B4">
        <w:rPr>
          <w:rFonts w:cs="Arial"/>
          <w:sz w:val="18"/>
          <w:szCs w:val="18"/>
        </w:rPr>
        <w:t>Alkohol-/Drogenabusus?</w:t>
      </w:r>
      <w:r w:rsidRPr="007C12B4">
        <w:rPr>
          <w:rFonts w:cs="Arial"/>
          <w:b/>
          <w:sz w:val="18"/>
          <w:szCs w:val="18"/>
        </w:rPr>
        <w:tab/>
      </w:r>
      <w:sdt>
        <w:sdtPr>
          <w:rPr>
            <w:rFonts w:cs="Arial"/>
            <w:noProof/>
            <w:sz w:val="18"/>
            <w:szCs w:val="18"/>
          </w:rPr>
          <w:id w:val="-90152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2B4">
            <w:rPr>
              <w:rFonts w:ascii="MS Gothic" w:eastAsia="MS Gothic" w:hAnsi="MS Gothic" w:cs="MS Gothic" w:hint="eastAsia"/>
              <w:noProof/>
              <w:sz w:val="18"/>
              <w:szCs w:val="18"/>
            </w:rPr>
            <w:t>☐</w:t>
          </w:r>
        </w:sdtContent>
      </w:sdt>
      <w:r w:rsidRPr="007C12B4">
        <w:rPr>
          <w:rFonts w:cs="Arial"/>
          <w:noProof/>
          <w:sz w:val="18"/>
          <w:szCs w:val="18"/>
        </w:rPr>
        <w:t xml:space="preserve"> </w:t>
      </w:r>
      <w:r w:rsidRPr="007C12B4">
        <w:rPr>
          <w:rFonts w:cs="Arial"/>
          <w:sz w:val="18"/>
          <w:szCs w:val="18"/>
        </w:rPr>
        <w:t>Ja</w:t>
      </w:r>
      <w:r w:rsidR="00BB4A2F">
        <w:rPr>
          <w:rFonts w:cs="Arial"/>
          <w:sz w:val="18"/>
          <w:szCs w:val="18"/>
        </w:rPr>
        <w:tab/>
      </w:r>
      <w:r w:rsidRPr="007C12B4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noProof/>
            <w:sz w:val="18"/>
            <w:szCs w:val="18"/>
          </w:rPr>
          <w:id w:val="-131047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2B4">
            <w:rPr>
              <w:rFonts w:ascii="MS Gothic" w:eastAsia="MS Gothic" w:hAnsi="MS Gothic" w:cs="MS Gothic" w:hint="eastAsia"/>
              <w:noProof/>
              <w:sz w:val="18"/>
              <w:szCs w:val="18"/>
            </w:rPr>
            <w:t>☐</w:t>
          </w:r>
        </w:sdtContent>
      </w:sdt>
      <w:r w:rsidRPr="007C12B4">
        <w:rPr>
          <w:rFonts w:cs="Arial"/>
          <w:noProof/>
          <w:sz w:val="18"/>
          <w:szCs w:val="18"/>
        </w:rPr>
        <w:t xml:space="preserve"> </w:t>
      </w:r>
      <w:r w:rsidRPr="007C12B4">
        <w:rPr>
          <w:rFonts w:cs="Arial"/>
          <w:sz w:val="18"/>
          <w:szCs w:val="18"/>
        </w:rPr>
        <w:t>Nein</w:t>
      </w:r>
    </w:p>
    <w:p w:rsidR="00F17A3D" w:rsidRPr="00093B04" w:rsidRDefault="007C12B4" w:rsidP="007C12B4">
      <w:pPr>
        <w:pStyle w:val="Text"/>
        <w:numPr>
          <w:ilvl w:val="0"/>
          <w:numId w:val="24"/>
        </w:numPr>
        <w:tabs>
          <w:tab w:val="left" w:pos="6804"/>
        </w:tabs>
        <w:ind w:left="709" w:hanging="436"/>
        <w:rPr>
          <w:rFonts w:cs="Arial"/>
          <w:sz w:val="18"/>
          <w:szCs w:val="18"/>
        </w:rPr>
      </w:pPr>
      <w:r w:rsidRPr="007C12B4">
        <w:rPr>
          <w:rFonts w:cs="Arial"/>
          <w:sz w:val="18"/>
          <w:szCs w:val="18"/>
        </w:rPr>
        <w:t>Schizophrenie/Psychose?</w:t>
      </w:r>
      <w:r w:rsidRPr="007C12B4">
        <w:rPr>
          <w:rFonts w:cs="Arial"/>
          <w:b/>
          <w:sz w:val="18"/>
          <w:szCs w:val="18"/>
        </w:rPr>
        <w:tab/>
      </w:r>
      <w:sdt>
        <w:sdtPr>
          <w:rPr>
            <w:rFonts w:cs="Arial"/>
            <w:noProof/>
            <w:sz w:val="18"/>
            <w:szCs w:val="18"/>
          </w:rPr>
          <w:id w:val="-6025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2B4">
            <w:rPr>
              <w:rFonts w:ascii="MS Gothic" w:eastAsia="MS Gothic" w:hAnsi="MS Gothic" w:cs="MS Gothic" w:hint="eastAsia"/>
              <w:noProof/>
              <w:sz w:val="18"/>
              <w:szCs w:val="18"/>
            </w:rPr>
            <w:t>☐</w:t>
          </w:r>
        </w:sdtContent>
      </w:sdt>
      <w:r w:rsidRPr="007C12B4">
        <w:rPr>
          <w:rFonts w:cs="Arial"/>
          <w:noProof/>
          <w:sz w:val="18"/>
          <w:szCs w:val="18"/>
        </w:rPr>
        <w:t xml:space="preserve"> </w:t>
      </w:r>
      <w:r w:rsidRPr="007C12B4">
        <w:rPr>
          <w:rFonts w:cs="Arial"/>
          <w:sz w:val="18"/>
          <w:szCs w:val="18"/>
        </w:rPr>
        <w:t>Ja</w:t>
      </w:r>
      <w:r w:rsidR="00BB4A2F">
        <w:rPr>
          <w:rFonts w:cs="Arial"/>
          <w:sz w:val="18"/>
          <w:szCs w:val="18"/>
        </w:rPr>
        <w:tab/>
      </w:r>
      <w:r w:rsidRPr="007C12B4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noProof/>
            <w:sz w:val="18"/>
            <w:szCs w:val="18"/>
          </w:rPr>
          <w:id w:val="-168821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2B4">
            <w:rPr>
              <w:rFonts w:ascii="MS Gothic" w:eastAsia="MS Gothic" w:hAnsi="MS Gothic" w:cs="MS Gothic" w:hint="eastAsia"/>
              <w:noProof/>
              <w:sz w:val="18"/>
              <w:szCs w:val="18"/>
            </w:rPr>
            <w:t>☐</w:t>
          </w:r>
        </w:sdtContent>
      </w:sdt>
      <w:r w:rsidRPr="007C12B4">
        <w:rPr>
          <w:rFonts w:cs="Arial"/>
          <w:noProof/>
          <w:sz w:val="18"/>
          <w:szCs w:val="18"/>
        </w:rPr>
        <w:t xml:space="preserve"> </w:t>
      </w:r>
      <w:r w:rsidRPr="007C12B4">
        <w:rPr>
          <w:rFonts w:cs="Arial"/>
          <w:sz w:val="18"/>
          <w:szCs w:val="18"/>
        </w:rPr>
        <w:t>Nein</w:t>
      </w:r>
    </w:p>
    <w:p w:rsidR="008F3EB3" w:rsidRPr="00F17A3D" w:rsidRDefault="008F3EB3" w:rsidP="00330987">
      <w:pPr>
        <w:pStyle w:val="Text"/>
        <w:tabs>
          <w:tab w:val="left" w:pos="6804"/>
        </w:tabs>
        <w:spacing w:before="1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Psychiatrische Diagnosen</w:t>
      </w:r>
    </w:p>
    <w:p w:rsidR="008F3EB3" w:rsidRPr="00D47325" w:rsidRDefault="008F3EB3" w:rsidP="008F3EB3">
      <w:pPr>
        <w:pStyle w:val="Text"/>
        <w:tabs>
          <w:tab w:val="left" w:pos="6804"/>
        </w:tabs>
        <w:rPr>
          <w:rFonts w:cs="Arial"/>
          <w:noProof/>
          <w:sz w:val="18"/>
          <w:szCs w:val="18"/>
        </w:rPr>
      </w:pPr>
      <w:r w:rsidRPr="00F17A3D">
        <w:rPr>
          <w:rFonts w:cs="Arial"/>
          <w:noProof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7A3D">
        <w:rPr>
          <w:rFonts w:cs="Arial"/>
          <w:noProof/>
          <w:sz w:val="18"/>
          <w:szCs w:val="18"/>
        </w:rPr>
        <w:instrText xml:space="preserve"> FORMTEXT </w:instrText>
      </w:r>
      <w:r w:rsidRPr="00F17A3D">
        <w:rPr>
          <w:rFonts w:cs="Arial"/>
          <w:noProof/>
          <w:sz w:val="18"/>
          <w:szCs w:val="18"/>
        </w:rPr>
      </w:r>
      <w:r w:rsidRPr="00F17A3D">
        <w:rPr>
          <w:rFonts w:cs="Arial"/>
          <w:noProof/>
          <w:sz w:val="18"/>
          <w:szCs w:val="18"/>
        </w:rPr>
        <w:fldChar w:fldCharType="separate"/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noProof/>
          <w:sz w:val="18"/>
          <w:szCs w:val="18"/>
        </w:rPr>
        <w:fldChar w:fldCharType="end"/>
      </w:r>
      <w:r>
        <w:rPr>
          <w:rFonts w:cs="Arial"/>
          <w:noProof/>
          <w:sz w:val="18"/>
          <w:szCs w:val="18"/>
        </w:rPr>
        <w:tab/>
      </w:r>
      <w:r w:rsidRPr="008F3EB3">
        <w:rPr>
          <w:rFonts w:cs="Arial"/>
          <w:noProof/>
          <w:sz w:val="18"/>
          <w:szCs w:val="18"/>
        </w:rPr>
        <w:t xml:space="preserve"> </w:t>
      </w:r>
      <w:sdt>
        <w:sdtPr>
          <w:rPr>
            <w:rFonts w:cs="Arial"/>
            <w:noProof/>
            <w:sz w:val="18"/>
            <w:szCs w:val="18"/>
          </w:rPr>
          <w:id w:val="190124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7325">
            <w:rPr>
              <w:rFonts w:cs="Arial" w:hint="eastAsia"/>
              <w:noProof/>
              <w:sz w:val="18"/>
              <w:szCs w:val="18"/>
            </w:rPr>
            <w:t>☐</w:t>
          </w:r>
        </w:sdtContent>
      </w:sdt>
      <w:r w:rsidRPr="007C12B4">
        <w:rPr>
          <w:rFonts w:cs="Arial"/>
          <w:noProof/>
          <w:sz w:val="18"/>
          <w:szCs w:val="18"/>
        </w:rPr>
        <w:t xml:space="preserve"> </w:t>
      </w:r>
      <w:r>
        <w:rPr>
          <w:rFonts w:cs="Arial"/>
          <w:noProof/>
          <w:sz w:val="18"/>
          <w:szCs w:val="18"/>
        </w:rPr>
        <w:t>siehe Zuweisungsschreiben</w:t>
      </w:r>
    </w:p>
    <w:p w:rsidR="008F3EB3" w:rsidRPr="00F17A3D" w:rsidRDefault="008F3EB3" w:rsidP="00330987">
      <w:pPr>
        <w:pStyle w:val="Text"/>
        <w:tabs>
          <w:tab w:val="left" w:pos="6804"/>
        </w:tabs>
        <w:spacing w:before="1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Somatische Diagnosen</w:t>
      </w:r>
    </w:p>
    <w:p w:rsidR="008F3EB3" w:rsidRPr="006103AC" w:rsidRDefault="008F3EB3" w:rsidP="008F3EB3">
      <w:pPr>
        <w:pStyle w:val="Text"/>
        <w:tabs>
          <w:tab w:val="left" w:pos="6804"/>
        </w:tabs>
        <w:rPr>
          <w:rFonts w:cs="Arial"/>
          <w:noProof/>
          <w:sz w:val="18"/>
          <w:szCs w:val="18"/>
        </w:rPr>
      </w:pPr>
      <w:r w:rsidRPr="00F17A3D">
        <w:rPr>
          <w:rFonts w:cs="Arial"/>
          <w:noProof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7A3D">
        <w:rPr>
          <w:rFonts w:cs="Arial"/>
          <w:noProof/>
          <w:sz w:val="18"/>
          <w:szCs w:val="18"/>
        </w:rPr>
        <w:instrText xml:space="preserve"> FORMTEXT </w:instrText>
      </w:r>
      <w:r w:rsidRPr="00F17A3D">
        <w:rPr>
          <w:rFonts w:cs="Arial"/>
          <w:noProof/>
          <w:sz w:val="18"/>
          <w:szCs w:val="18"/>
        </w:rPr>
      </w:r>
      <w:r w:rsidRPr="00F17A3D">
        <w:rPr>
          <w:rFonts w:cs="Arial"/>
          <w:noProof/>
          <w:sz w:val="18"/>
          <w:szCs w:val="18"/>
        </w:rPr>
        <w:fldChar w:fldCharType="separate"/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noProof/>
          <w:sz w:val="18"/>
          <w:szCs w:val="18"/>
        </w:rPr>
        <w:fldChar w:fldCharType="end"/>
      </w:r>
      <w:r>
        <w:rPr>
          <w:rFonts w:cs="Arial"/>
          <w:noProof/>
          <w:sz w:val="18"/>
          <w:szCs w:val="18"/>
        </w:rPr>
        <w:tab/>
      </w:r>
      <w:r w:rsidRPr="008F3EB3">
        <w:rPr>
          <w:rFonts w:cs="Arial"/>
          <w:noProof/>
          <w:sz w:val="18"/>
          <w:szCs w:val="18"/>
        </w:rPr>
        <w:t xml:space="preserve"> </w:t>
      </w:r>
      <w:sdt>
        <w:sdtPr>
          <w:rPr>
            <w:rFonts w:cs="Arial"/>
            <w:noProof/>
            <w:sz w:val="18"/>
            <w:szCs w:val="18"/>
          </w:rPr>
          <w:id w:val="168346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7325">
            <w:rPr>
              <w:rFonts w:cs="Arial" w:hint="eastAsia"/>
              <w:noProof/>
              <w:sz w:val="18"/>
              <w:szCs w:val="18"/>
            </w:rPr>
            <w:t>☐</w:t>
          </w:r>
        </w:sdtContent>
      </w:sdt>
      <w:r w:rsidRPr="007C12B4">
        <w:rPr>
          <w:rFonts w:cs="Arial"/>
          <w:noProof/>
          <w:sz w:val="18"/>
          <w:szCs w:val="18"/>
        </w:rPr>
        <w:t xml:space="preserve"> </w:t>
      </w:r>
      <w:r>
        <w:rPr>
          <w:rFonts w:cs="Arial"/>
          <w:noProof/>
          <w:sz w:val="18"/>
          <w:szCs w:val="18"/>
        </w:rPr>
        <w:t>siehe Zuweisungsschreiben</w:t>
      </w:r>
    </w:p>
    <w:p w:rsidR="008F3EB3" w:rsidRDefault="008F3EB3" w:rsidP="00330987">
      <w:pPr>
        <w:pStyle w:val="Text"/>
        <w:tabs>
          <w:tab w:val="left" w:pos="6804"/>
        </w:tabs>
        <w:spacing w:before="120"/>
        <w:rPr>
          <w:rFonts w:cs="Arial"/>
          <w:b/>
          <w:sz w:val="18"/>
          <w:szCs w:val="18"/>
        </w:rPr>
      </w:pPr>
      <w:r w:rsidRPr="00767E99">
        <w:rPr>
          <w:rFonts w:cs="Arial"/>
          <w:b/>
          <w:sz w:val="18"/>
          <w:szCs w:val="18"/>
        </w:rPr>
        <w:t>Aktuelle psychopharmakologische und somatische Medikation</w:t>
      </w:r>
    </w:p>
    <w:p w:rsidR="007D018B" w:rsidRPr="006103AC" w:rsidRDefault="008F3EB3" w:rsidP="006103AC">
      <w:pPr>
        <w:pStyle w:val="Text"/>
        <w:tabs>
          <w:tab w:val="left" w:pos="6804"/>
        </w:tabs>
        <w:rPr>
          <w:rFonts w:cs="Arial"/>
          <w:noProof/>
          <w:sz w:val="18"/>
          <w:szCs w:val="18"/>
        </w:rPr>
      </w:pPr>
      <w:r w:rsidRPr="00F17A3D">
        <w:rPr>
          <w:rFonts w:cs="Arial"/>
          <w:noProof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7A3D">
        <w:rPr>
          <w:rFonts w:cs="Arial"/>
          <w:noProof/>
          <w:sz w:val="18"/>
          <w:szCs w:val="18"/>
        </w:rPr>
        <w:instrText xml:space="preserve"> FORMTEXT </w:instrText>
      </w:r>
      <w:r w:rsidRPr="00F17A3D">
        <w:rPr>
          <w:rFonts w:cs="Arial"/>
          <w:noProof/>
          <w:sz w:val="18"/>
          <w:szCs w:val="18"/>
        </w:rPr>
      </w:r>
      <w:r w:rsidRPr="00F17A3D">
        <w:rPr>
          <w:rFonts w:cs="Arial"/>
          <w:noProof/>
          <w:sz w:val="18"/>
          <w:szCs w:val="18"/>
        </w:rPr>
        <w:fldChar w:fldCharType="separate"/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noProof/>
          <w:sz w:val="18"/>
          <w:szCs w:val="18"/>
        </w:rPr>
        <w:fldChar w:fldCharType="end"/>
      </w:r>
      <w:r>
        <w:rPr>
          <w:rFonts w:cs="Arial"/>
          <w:noProof/>
          <w:sz w:val="18"/>
          <w:szCs w:val="18"/>
        </w:rPr>
        <w:tab/>
      </w:r>
      <w:r w:rsidRPr="008F3EB3">
        <w:rPr>
          <w:rFonts w:cs="Arial"/>
          <w:noProof/>
          <w:sz w:val="18"/>
          <w:szCs w:val="18"/>
        </w:rPr>
        <w:t xml:space="preserve"> </w:t>
      </w:r>
      <w:sdt>
        <w:sdtPr>
          <w:rPr>
            <w:rFonts w:cs="Arial"/>
            <w:noProof/>
            <w:sz w:val="18"/>
            <w:szCs w:val="18"/>
          </w:rPr>
          <w:id w:val="78038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7325">
            <w:rPr>
              <w:rFonts w:cs="Arial" w:hint="eastAsia"/>
              <w:noProof/>
              <w:sz w:val="18"/>
              <w:szCs w:val="18"/>
            </w:rPr>
            <w:t>☐</w:t>
          </w:r>
        </w:sdtContent>
      </w:sdt>
      <w:r w:rsidRPr="007C12B4">
        <w:rPr>
          <w:rFonts w:cs="Arial"/>
          <w:noProof/>
          <w:sz w:val="18"/>
          <w:szCs w:val="18"/>
        </w:rPr>
        <w:t xml:space="preserve"> </w:t>
      </w:r>
      <w:r>
        <w:rPr>
          <w:rFonts w:cs="Arial"/>
          <w:noProof/>
          <w:sz w:val="18"/>
          <w:szCs w:val="18"/>
        </w:rPr>
        <w:t>siehe Zuweisungsschreiben</w:t>
      </w:r>
    </w:p>
    <w:p w:rsidR="006103AC" w:rsidRPr="006103AC" w:rsidRDefault="008F3EB3" w:rsidP="00330987">
      <w:pPr>
        <w:pStyle w:val="Text"/>
        <w:tabs>
          <w:tab w:val="left" w:pos="6804"/>
        </w:tabs>
        <w:spacing w:before="120"/>
        <w:rPr>
          <w:rFonts w:cs="Arial"/>
          <w:b/>
          <w:sz w:val="18"/>
          <w:szCs w:val="18"/>
        </w:rPr>
      </w:pPr>
      <w:r w:rsidRPr="006103AC">
        <w:rPr>
          <w:rFonts w:cs="Arial"/>
          <w:b/>
          <w:sz w:val="18"/>
          <w:szCs w:val="18"/>
        </w:rPr>
        <w:t>Psychiatrische Vorgeschichte</w:t>
      </w:r>
      <w:r w:rsidR="00324EE0">
        <w:rPr>
          <w:rFonts w:cs="Arial"/>
          <w:b/>
          <w:sz w:val="18"/>
          <w:szCs w:val="18"/>
        </w:rPr>
        <w:t>, Familienanamnese</w:t>
      </w:r>
      <w:r w:rsidRPr="006103AC">
        <w:rPr>
          <w:rFonts w:cs="Arial"/>
          <w:b/>
          <w:sz w:val="18"/>
          <w:szCs w:val="18"/>
        </w:rPr>
        <w:t xml:space="preserve"> </w:t>
      </w:r>
    </w:p>
    <w:p w:rsidR="006103AC" w:rsidRPr="006103AC" w:rsidRDefault="006103AC" w:rsidP="008F3EB3">
      <w:pPr>
        <w:pStyle w:val="Text"/>
        <w:tabs>
          <w:tab w:val="left" w:pos="6804"/>
        </w:tabs>
        <w:rPr>
          <w:rFonts w:cs="Arial"/>
          <w:noProof/>
          <w:sz w:val="18"/>
          <w:szCs w:val="18"/>
        </w:rPr>
      </w:pPr>
      <w:r w:rsidRPr="00F17A3D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7A3D">
        <w:rPr>
          <w:rFonts w:cs="Arial"/>
          <w:sz w:val="18"/>
          <w:szCs w:val="18"/>
        </w:rPr>
        <w:instrText xml:space="preserve"> FORMTEXT </w:instrText>
      </w:r>
      <w:r w:rsidRPr="00F17A3D">
        <w:rPr>
          <w:rFonts w:cs="Arial"/>
          <w:sz w:val="18"/>
          <w:szCs w:val="18"/>
        </w:rPr>
      </w:r>
      <w:r w:rsidRPr="00F17A3D">
        <w:rPr>
          <w:rFonts w:cs="Arial"/>
          <w:sz w:val="18"/>
          <w:szCs w:val="18"/>
        </w:rPr>
        <w:fldChar w:fldCharType="separate"/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noProof/>
          <w:sz w:val="18"/>
          <w:szCs w:val="18"/>
        </w:rPr>
        <w:t> </w:t>
      </w:r>
      <w:r w:rsidRPr="00F17A3D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ab/>
      </w:r>
      <w:r w:rsidRPr="008F3EB3">
        <w:rPr>
          <w:rFonts w:cs="Arial"/>
          <w:noProof/>
          <w:sz w:val="18"/>
          <w:szCs w:val="18"/>
        </w:rPr>
        <w:t xml:space="preserve"> </w:t>
      </w:r>
      <w:sdt>
        <w:sdtPr>
          <w:rPr>
            <w:rFonts w:cs="Arial"/>
            <w:noProof/>
            <w:sz w:val="18"/>
            <w:szCs w:val="18"/>
          </w:rPr>
          <w:id w:val="-168227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2B4">
            <w:rPr>
              <w:rFonts w:ascii="MS Gothic" w:eastAsia="MS Gothic" w:hAnsi="MS Gothic" w:cs="MS Gothic" w:hint="eastAsia"/>
              <w:noProof/>
              <w:sz w:val="18"/>
              <w:szCs w:val="18"/>
            </w:rPr>
            <w:t>☐</w:t>
          </w:r>
        </w:sdtContent>
      </w:sdt>
      <w:r w:rsidRPr="007C12B4">
        <w:rPr>
          <w:rFonts w:cs="Arial"/>
          <w:noProof/>
          <w:sz w:val="18"/>
          <w:szCs w:val="18"/>
        </w:rPr>
        <w:t xml:space="preserve"> </w:t>
      </w:r>
      <w:r>
        <w:rPr>
          <w:rFonts w:cs="Arial"/>
          <w:noProof/>
          <w:sz w:val="18"/>
          <w:szCs w:val="18"/>
        </w:rPr>
        <w:t>siehe Zuweisungsschreiben</w:t>
      </w:r>
    </w:p>
    <w:p w:rsidR="008F3EB3" w:rsidRPr="006103AC" w:rsidRDefault="008F3EB3" w:rsidP="00330987">
      <w:pPr>
        <w:pStyle w:val="Text"/>
        <w:tabs>
          <w:tab w:val="left" w:pos="6804"/>
        </w:tabs>
        <w:spacing w:before="120"/>
        <w:rPr>
          <w:rFonts w:cs="Arial"/>
          <w:b/>
          <w:sz w:val="18"/>
          <w:szCs w:val="18"/>
        </w:rPr>
      </w:pPr>
      <w:r w:rsidRPr="006103AC">
        <w:rPr>
          <w:rFonts w:cs="Arial"/>
          <w:b/>
          <w:sz w:val="18"/>
          <w:szCs w:val="18"/>
        </w:rPr>
        <w:t>Aktuelle Soziale Situation</w:t>
      </w:r>
    </w:p>
    <w:p w:rsidR="007D018B" w:rsidRPr="006103AC" w:rsidRDefault="007D018B" w:rsidP="006E73F3">
      <w:pPr>
        <w:pStyle w:val="Text"/>
        <w:numPr>
          <w:ilvl w:val="0"/>
          <w:numId w:val="22"/>
        </w:numPr>
        <w:tabs>
          <w:tab w:val="left" w:pos="6804"/>
        </w:tabs>
        <w:ind w:hanging="436"/>
        <w:rPr>
          <w:rFonts w:cs="Arial"/>
          <w:sz w:val="18"/>
          <w:szCs w:val="18"/>
        </w:rPr>
      </w:pPr>
      <w:r w:rsidRPr="006103AC">
        <w:rPr>
          <w:rFonts w:cs="Arial"/>
          <w:sz w:val="18"/>
          <w:szCs w:val="18"/>
        </w:rPr>
        <w:t>Wohnform:</w:t>
      </w:r>
      <w:r w:rsidR="006E73F3" w:rsidRPr="006103AC">
        <w:rPr>
          <w:rFonts w:cs="Arial"/>
          <w:sz w:val="18"/>
          <w:szCs w:val="18"/>
        </w:rPr>
        <w:t xml:space="preserve"> </w:t>
      </w:r>
      <w:r w:rsidRPr="006103AC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103AC">
        <w:rPr>
          <w:rFonts w:cs="Arial"/>
          <w:sz w:val="18"/>
          <w:szCs w:val="18"/>
        </w:rPr>
        <w:instrText xml:space="preserve"> FORMTEXT </w:instrText>
      </w:r>
      <w:r w:rsidRPr="006103AC">
        <w:rPr>
          <w:rFonts w:cs="Arial"/>
          <w:sz w:val="18"/>
          <w:szCs w:val="18"/>
        </w:rPr>
      </w:r>
      <w:r w:rsidRPr="006103AC">
        <w:rPr>
          <w:rFonts w:cs="Arial"/>
          <w:sz w:val="18"/>
          <w:szCs w:val="18"/>
        </w:rPr>
        <w:fldChar w:fldCharType="separate"/>
      </w:r>
      <w:r w:rsidR="00CD4C2E" w:rsidRPr="006103AC">
        <w:rPr>
          <w:rFonts w:cs="Arial"/>
          <w:noProof/>
          <w:sz w:val="18"/>
          <w:szCs w:val="18"/>
        </w:rPr>
        <w:t> </w:t>
      </w:r>
      <w:r w:rsidR="00CD4C2E" w:rsidRPr="006103AC">
        <w:rPr>
          <w:rFonts w:cs="Arial"/>
          <w:noProof/>
          <w:sz w:val="18"/>
          <w:szCs w:val="18"/>
        </w:rPr>
        <w:t> </w:t>
      </w:r>
      <w:r w:rsidR="00CD4C2E" w:rsidRPr="006103AC">
        <w:rPr>
          <w:rFonts w:cs="Arial"/>
          <w:noProof/>
          <w:sz w:val="18"/>
          <w:szCs w:val="18"/>
        </w:rPr>
        <w:t> </w:t>
      </w:r>
      <w:r w:rsidR="00CD4C2E" w:rsidRPr="006103AC">
        <w:rPr>
          <w:rFonts w:cs="Arial"/>
          <w:noProof/>
          <w:sz w:val="18"/>
          <w:szCs w:val="18"/>
        </w:rPr>
        <w:t> </w:t>
      </w:r>
      <w:r w:rsidR="00CD4C2E" w:rsidRPr="006103AC">
        <w:rPr>
          <w:rFonts w:cs="Arial"/>
          <w:noProof/>
          <w:sz w:val="18"/>
          <w:szCs w:val="18"/>
        </w:rPr>
        <w:t> </w:t>
      </w:r>
      <w:r w:rsidRPr="006103AC">
        <w:rPr>
          <w:rFonts w:cs="Arial"/>
          <w:sz w:val="18"/>
          <w:szCs w:val="18"/>
        </w:rPr>
        <w:fldChar w:fldCharType="end"/>
      </w:r>
    </w:p>
    <w:p w:rsidR="007D018B" w:rsidRPr="006103AC" w:rsidRDefault="007D018B" w:rsidP="006E73F3">
      <w:pPr>
        <w:pStyle w:val="Text"/>
        <w:numPr>
          <w:ilvl w:val="0"/>
          <w:numId w:val="22"/>
        </w:numPr>
        <w:tabs>
          <w:tab w:val="left" w:pos="6804"/>
        </w:tabs>
        <w:ind w:hanging="436"/>
        <w:rPr>
          <w:rFonts w:cs="Arial"/>
          <w:sz w:val="18"/>
          <w:szCs w:val="18"/>
        </w:rPr>
      </w:pPr>
      <w:r w:rsidRPr="006103AC">
        <w:rPr>
          <w:rFonts w:cs="Arial"/>
          <w:sz w:val="18"/>
          <w:szCs w:val="18"/>
        </w:rPr>
        <w:t>Partnerschaft</w:t>
      </w:r>
      <w:r w:rsidR="00324EE0">
        <w:rPr>
          <w:rFonts w:cs="Arial"/>
          <w:sz w:val="18"/>
          <w:szCs w:val="18"/>
        </w:rPr>
        <w:t>/Kinder</w:t>
      </w:r>
      <w:r w:rsidRPr="006103AC">
        <w:rPr>
          <w:rFonts w:cs="Arial"/>
          <w:sz w:val="18"/>
          <w:szCs w:val="18"/>
        </w:rPr>
        <w:t>:</w:t>
      </w:r>
      <w:r w:rsidR="006E73F3" w:rsidRPr="006103AC">
        <w:rPr>
          <w:rFonts w:cs="Arial"/>
          <w:sz w:val="18"/>
          <w:szCs w:val="18"/>
        </w:rPr>
        <w:t xml:space="preserve"> </w:t>
      </w:r>
      <w:r w:rsidRPr="006103AC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103AC">
        <w:rPr>
          <w:rFonts w:cs="Arial"/>
          <w:sz w:val="18"/>
          <w:szCs w:val="18"/>
        </w:rPr>
        <w:instrText xml:space="preserve"> FORMTEXT </w:instrText>
      </w:r>
      <w:r w:rsidRPr="006103AC">
        <w:rPr>
          <w:rFonts w:cs="Arial"/>
          <w:sz w:val="18"/>
          <w:szCs w:val="18"/>
        </w:rPr>
      </w:r>
      <w:r w:rsidRPr="006103AC">
        <w:rPr>
          <w:rFonts w:cs="Arial"/>
          <w:sz w:val="18"/>
          <w:szCs w:val="18"/>
        </w:rPr>
        <w:fldChar w:fldCharType="separate"/>
      </w:r>
      <w:r w:rsidR="00CD4C2E" w:rsidRPr="006103AC">
        <w:rPr>
          <w:rFonts w:cs="Arial"/>
          <w:noProof/>
          <w:sz w:val="18"/>
          <w:szCs w:val="18"/>
        </w:rPr>
        <w:t> </w:t>
      </w:r>
      <w:r w:rsidR="00CD4C2E" w:rsidRPr="006103AC">
        <w:rPr>
          <w:rFonts w:cs="Arial"/>
          <w:noProof/>
          <w:sz w:val="18"/>
          <w:szCs w:val="18"/>
        </w:rPr>
        <w:t> </w:t>
      </w:r>
      <w:r w:rsidR="00CD4C2E" w:rsidRPr="006103AC">
        <w:rPr>
          <w:rFonts w:cs="Arial"/>
          <w:noProof/>
          <w:sz w:val="18"/>
          <w:szCs w:val="18"/>
        </w:rPr>
        <w:t> </w:t>
      </w:r>
      <w:r w:rsidR="00CD4C2E" w:rsidRPr="006103AC">
        <w:rPr>
          <w:rFonts w:cs="Arial"/>
          <w:noProof/>
          <w:sz w:val="18"/>
          <w:szCs w:val="18"/>
        </w:rPr>
        <w:t> </w:t>
      </w:r>
      <w:r w:rsidR="00CD4C2E" w:rsidRPr="006103AC">
        <w:rPr>
          <w:rFonts w:cs="Arial"/>
          <w:noProof/>
          <w:sz w:val="18"/>
          <w:szCs w:val="18"/>
        </w:rPr>
        <w:t> </w:t>
      </w:r>
      <w:r w:rsidRPr="006103AC">
        <w:rPr>
          <w:rFonts w:cs="Arial"/>
          <w:sz w:val="18"/>
          <w:szCs w:val="18"/>
        </w:rPr>
        <w:fldChar w:fldCharType="end"/>
      </w:r>
    </w:p>
    <w:p w:rsidR="007D018B" w:rsidRPr="006103AC" w:rsidRDefault="00324EE0" w:rsidP="006E73F3">
      <w:pPr>
        <w:pStyle w:val="Text"/>
        <w:numPr>
          <w:ilvl w:val="0"/>
          <w:numId w:val="22"/>
        </w:numPr>
        <w:tabs>
          <w:tab w:val="left" w:pos="6804"/>
        </w:tabs>
        <w:ind w:hanging="43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Beruf</w:t>
      </w:r>
      <w:r w:rsidR="007D018B" w:rsidRPr="006103AC">
        <w:rPr>
          <w:rFonts w:cs="Arial"/>
          <w:sz w:val="18"/>
          <w:szCs w:val="18"/>
        </w:rPr>
        <w:t>:</w:t>
      </w:r>
      <w:r w:rsidR="006E73F3" w:rsidRPr="006103AC">
        <w:rPr>
          <w:rFonts w:cs="Arial"/>
          <w:sz w:val="18"/>
          <w:szCs w:val="18"/>
        </w:rPr>
        <w:t xml:space="preserve"> </w:t>
      </w:r>
      <w:r w:rsidR="007D018B" w:rsidRPr="006103AC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D018B" w:rsidRPr="006103AC">
        <w:rPr>
          <w:rFonts w:cs="Arial"/>
          <w:sz w:val="18"/>
          <w:szCs w:val="18"/>
        </w:rPr>
        <w:instrText xml:space="preserve"> FORMTEXT </w:instrText>
      </w:r>
      <w:r w:rsidR="007D018B" w:rsidRPr="006103AC">
        <w:rPr>
          <w:rFonts w:cs="Arial"/>
          <w:sz w:val="18"/>
          <w:szCs w:val="18"/>
        </w:rPr>
      </w:r>
      <w:r w:rsidR="007D018B" w:rsidRPr="006103AC">
        <w:rPr>
          <w:rFonts w:cs="Arial"/>
          <w:sz w:val="18"/>
          <w:szCs w:val="18"/>
        </w:rPr>
        <w:fldChar w:fldCharType="separate"/>
      </w:r>
      <w:r w:rsidR="00CD4C2E" w:rsidRPr="006103AC">
        <w:rPr>
          <w:rFonts w:cs="Arial"/>
          <w:noProof/>
          <w:sz w:val="18"/>
          <w:szCs w:val="18"/>
        </w:rPr>
        <w:t> </w:t>
      </w:r>
      <w:r w:rsidR="00CD4C2E" w:rsidRPr="006103AC">
        <w:rPr>
          <w:rFonts w:cs="Arial"/>
          <w:noProof/>
          <w:sz w:val="18"/>
          <w:szCs w:val="18"/>
        </w:rPr>
        <w:t> </w:t>
      </w:r>
      <w:r w:rsidR="00CD4C2E" w:rsidRPr="006103AC">
        <w:rPr>
          <w:rFonts w:cs="Arial"/>
          <w:noProof/>
          <w:sz w:val="18"/>
          <w:szCs w:val="18"/>
        </w:rPr>
        <w:t> </w:t>
      </w:r>
      <w:r w:rsidR="00CD4C2E" w:rsidRPr="006103AC">
        <w:rPr>
          <w:rFonts w:cs="Arial"/>
          <w:noProof/>
          <w:sz w:val="18"/>
          <w:szCs w:val="18"/>
        </w:rPr>
        <w:t> </w:t>
      </w:r>
      <w:r w:rsidR="00CD4C2E" w:rsidRPr="006103AC">
        <w:rPr>
          <w:rFonts w:cs="Arial"/>
          <w:noProof/>
          <w:sz w:val="18"/>
          <w:szCs w:val="18"/>
        </w:rPr>
        <w:t> </w:t>
      </w:r>
      <w:r w:rsidR="007D018B" w:rsidRPr="006103AC">
        <w:rPr>
          <w:rFonts w:cs="Arial"/>
          <w:sz w:val="18"/>
          <w:szCs w:val="18"/>
        </w:rPr>
        <w:fldChar w:fldCharType="end"/>
      </w:r>
    </w:p>
    <w:p w:rsidR="007D018B" w:rsidRPr="006103AC" w:rsidRDefault="007D018B" w:rsidP="006E73F3">
      <w:pPr>
        <w:pStyle w:val="Text"/>
        <w:numPr>
          <w:ilvl w:val="0"/>
          <w:numId w:val="22"/>
        </w:numPr>
        <w:tabs>
          <w:tab w:val="left" w:pos="6804"/>
        </w:tabs>
        <w:ind w:hanging="436"/>
        <w:rPr>
          <w:rFonts w:cs="Arial"/>
          <w:sz w:val="18"/>
          <w:szCs w:val="18"/>
        </w:rPr>
      </w:pPr>
      <w:r w:rsidRPr="006103AC">
        <w:rPr>
          <w:rFonts w:cs="Arial"/>
          <w:sz w:val="18"/>
          <w:szCs w:val="18"/>
        </w:rPr>
        <w:t>IV-Rente/Sozialhilfe:</w:t>
      </w:r>
      <w:r w:rsidR="006E73F3" w:rsidRPr="006103AC">
        <w:rPr>
          <w:rFonts w:cs="Arial"/>
          <w:sz w:val="18"/>
          <w:szCs w:val="18"/>
        </w:rPr>
        <w:t xml:space="preserve"> </w:t>
      </w:r>
      <w:r w:rsidRPr="006103AC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103AC">
        <w:rPr>
          <w:rFonts w:cs="Arial"/>
          <w:sz w:val="18"/>
          <w:szCs w:val="18"/>
        </w:rPr>
        <w:instrText xml:space="preserve"> FORMTEXT </w:instrText>
      </w:r>
      <w:r w:rsidRPr="006103AC">
        <w:rPr>
          <w:rFonts w:cs="Arial"/>
          <w:sz w:val="18"/>
          <w:szCs w:val="18"/>
        </w:rPr>
      </w:r>
      <w:r w:rsidRPr="006103AC">
        <w:rPr>
          <w:rFonts w:cs="Arial"/>
          <w:sz w:val="18"/>
          <w:szCs w:val="18"/>
        </w:rPr>
        <w:fldChar w:fldCharType="separate"/>
      </w:r>
      <w:r w:rsidR="00CD4C2E" w:rsidRPr="006103AC">
        <w:rPr>
          <w:rFonts w:cs="Arial"/>
          <w:noProof/>
          <w:sz w:val="18"/>
          <w:szCs w:val="18"/>
        </w:rPr>
        <w:t> </w:t>
      </w:r>
      <w:r w:rsidR="00CD4C2E" w:rsidRPr="006103AC">
        <w:rPr>
          <w:rFonts w:cs="Arial"/>
          <w:noProof/>
          <w:sz w:val="18"/>
          <w:szCs w:val="18"/>
        </w:rPr>
        <w:t> </w:t>
      </w:r>
      <w:r w:rsidR="00CD4C2E" w:rsidRPr="006103AC">
        <w:rPr>
          <w:rFonts w:cs="Arial"/>
          <w:noProof/>
          <w:sz w:val="18"/>
          <w:szCs w:val="18"/>
        </w:rPr>
        <w:t> </w:t>
      </w:r>
      <w:r w:rsidR="00CD4C2E" w:rsidRPr="006103AC">
        <w:rPr>
          <w:rFonts w:cs="Arial"/>
          <w:noProof/>
          <w:sz w:val="18"/>
          <w:szCs w:val="18"/>
        </w:rPr>
        <w:t> </w:t>
      </w:r>
      <w:r w:rsidR="00CD4C2E" w:rsidRPr="006103AC">
        <w:rPr>
          <w:rFonts w:cs="Arial"/>
          <w:noProof/>
          <w:sz w:val="18"/>
          <w:szCs w:val="18"/>
        </w:rPr>
        <w:t> </w:t>
      </w:r>
      <w:r w:rsidRPr="006103AC">
        <w:rPr>
          <w:rFonts w:cs="Arial"/>
          <w:sz w:val="18"/>
          <w:szCs w:val="18"/>
        </w:rPr>
        <w:fldChar w:fldCharType="end"/>
      </w:r>
    </w:p>
    <w:p w:rsidR="008F3EB3" w:rsidRPr="008F3EB3" w:rsidRDefault="008F3EB3" w:rsidP="00330987">
      <w:pPr>
        <w:pStyle w:val="Text"/>
        <w:tabs>
          <w:tab w:val="left" w:pos="6804"/>
        </w:tabs>
        <w:spacing w:before="120"/>
        <w:rPr>
          <w:rFonts w:cs="Arial"/>
          <w:b/>
          <w:sz w:val="18"/>
          <w:szCs w:val="18"/>
        </w:rPr>
      </w:pPr>
      <w:r w:rsidRPr="008F3EB3">
        <w:rPr>
          <w:rFonts w:cs="Arial"/>
          <w:b/>
          <w:sz w:val="18"/>
          <w:szCs w:val="18"/>
        </w:rPr>
        <w:t xml:space="preserve">Psychotherapeutischer Behandlungsauftrag </w:t>
      </w:r>
    </w:p>
    <w:p w:rsidR="008F3EB3" w:rsidRPr="00D47325" w:rsidRDefault="008F3EB3" w:rsidP="006103AC">
      <w:pPr>
        <w:pStyle w:val="Text"/>
        <w:tabs>
          <w:tab w:val="left" w:pos="6804"/>
        </w:tabs>
        <w:rPr>
          <w:rFonts w:cs="Arial"/>
          <w:noProof/>
          <w:sz w:val="18"/>
          <w:szCs w:val="18"/>
        </w:rPr>
      </w:pPr>
      <w:r w:rsidRPr="00D47325">
        <w:rPr>
          <w:rFonts w:cs="Arial"/>
          <w:noProof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7325">
        <w:rPr>
          <w:rFonts w:cs="Arial"/>
          <w:noProof/>
          <w:sz w:val="18"/>
          <w:szCs w:val="18"/>
        </w:rPr>
        <w:instrText xml:space="preserve"> FORMTEXT </w:instrText>
      </w:r>
      <w:r w:rsidRPr="00D47325">
        <w:rPr>
          <w:rFonts w:cs="Arial"/>
          <w:noProof/>
          <w:sz w:val="18"/>
          <w:szCs w:val="18"/>
        </w:rPr>
      </w:r>
      <w:r w:rsidRPr="00D47325">
        <w:rPr>
          <w:rFonts w:cs="Arial"/>
          <w:noProof/>
          <w:sz w:val="18"/>
          <w:szCs w:val="18"/>
        </w:rPr>
        <w:fldChar w:fldCharType="separate"/>
      </w:r>
      <w:r w:rsidRPr="00D47325">
        <w:rPr>
          <w:rFonts w:cs="Arial"/>
          <w:noProof/>
          <w:sz w:val="18"/>
          <w:szCs w:val="18"/>
        </w:rPr>
        <w:t> </w:t>
      </w:r>
      <w:r w:rsidRPr="00D47325">
        <w:rPr>
          <w:rFonts w:cs="Arial"/>
          <w:noProof/>
          <w:sz w:val="18"/>
          <w:szCs w:val="18"/>
        </w:rPr>
        <w:t> </w:t>
      </w:r>
      <w:r w:rsidRPr="00D47325">
        <w:rPr>
          <w:rFonts w:cs="Arial"/>
          <w:noProof/>
          <w:sz w:val="18"/>
          <w:szCs w:val="18"/>
        </w:rPr>
        <w:t> </w:t>
      </w:r>
      <w:r w:rsidRPr="00D47325">
        <w:rPr>
          <w:rFonts w:cs="Arial"/>
          <w:noProof/>
          <w:sz w:val="18"/>
          <w:szCs w:val="18"/>
        </w:rPr>
        <w:t> </w:t>
      </w:r>
      <w:r w:rsidRPr="00D47325">
        <w:rPr>
          <w:rFonts w:cs="Arial"/>
          <w:noProof/>
          <w:sz w:val="18"/>
          <w:szCs w:val="18"/>
        </w:rPr>
        <w:t> </w:t>
      </w:r>
      <w:r w:rsidRPr="00D47325">
        <w:rPr>
          <w:rFonts w:cs="Arial"/>
          <w:noProof/>
          <w:sz w:val="18"/>
          <w:szCs w:val="18"/>
        </w:rPr>
        <w:fldChar w:fldCharType="end"/>
      </w:r>
    </w:p>
    <w:p w:rsidR="007D018B" w:rsidRPr="006103AC" w:rsidRDefault="007D018B" w:rsidP="00330987">
      <w:pPr>
        <w:pStyle w:val="Text"/>
        <w:tabs>
          <w:tab w:val="left" w:pos="6804"/>
        </w:tabs>
        <w:spacing w:before="120"/>
        <w:rPr>
          <w:rFonts w:cs="Arial"/>
          <w:sz w:val="18"/>
          <w:szCs w:val="18"/>
        </w:rPr>
      </w:pPr>
      <w:r w:rsidRPr="006103AC">
        <w:rPr>
          <w:rFonts w:cs="Arial"/>
          <w:b/>
          <w:sz w:val="18"/>
          <w:szCs w:val="18"/>
        </w:rPr>
        <w:t xml:space="preserve">Beilagen </w:t>
      </w:r>
      <w:r w:rsidRPr="006103AC">
        <w:rPr>
          <w:rFonts w:cs="Arial"/>
          <w:sz w:val="18"/>
          <w:szCs w:val="18"/>
        </w:rPr>
        <w:t xml:space="preserve">(z.B. relevante </w:t>
      </w:r>
      <w:r w:rsidR="002A0B81">
        <w:rPr>
          <w:rFonts w:cs="Arial"/>
          <w:sz w:val="18"/>
          <w:szCs w:val="18"/>
        </w:rPr>
        <w:t>Zuweisungsschreiben</w:t>
      </w:r>
      <w:r w:rsidRPr="006103AC">
        <w:rPr>
          <w:rFonts w:cs="Arial"/>
          <w:sz w:val="18"/>
          <w:szCs w:val="18"/>
        </w:rPr>
        <w:t>, aktuelle Laborbefunde, sonstige Befunde / Berichte, etc.)</w:t>
      </w:r>
    </w:p>
    <w:p w:rsidR="007D018B" w:rsidRPr="00D47325" w:rsidRDefault="007D018B" w:rsidP="003F501F">
      <w:pPr>
        <w:pStyle w:val="Text"/>
        <w:tabs>
          <w:tab w:val="left" w:pos="6804"/>
        </w:tabs>
        <w:rPr>
          <w:rFonts w:cs="Arial"/>
          <w:noProof/>
          <w:sz w:val="18"/>
          <w:szCs w:val="18"/>
        </w:rPr>
      </w:pPr>
      <w:r w:rsidRPr="00D47325">
        <w:rPr>
          <w:rFonts w:cs="Arial"/>
          <w:noProof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7325">
        <w:rPr>
          <w:rFonts w:cs="Arial"/>
          <w:noProof/>
          <w:sz w:val="18"/>
          <w:szCs w:val="18"/>
        </w:rPr>
        <w:instrText xml:space="preserve"> FORMTEXT </w:instrText>
      </w:r>
      <w:r w:rsidRPr="00D47325">
        <w:rPr>
          <w:rFonts w:cs="Arial"/>
          <w:noProof/>
          <w:sz w:val="18"/>
          <w:szCs w:val="18"/>
        </w:rPr>
      </w:r>
      <w:r w:rsidRPr="00D47325">
        <w:rPr>
          <w:rFonts w:cs="Arial"/>
          <w:noProof/>
          <w:sz w:val="18"/>
          <w:szCs w:val="18"/>
        </w:rPr>
        <w:fldChar w:fldCharType="separate"/>
      </w:r>
      <w:r w:rsidR="00CD4C2E" w:rsidRPr="00D47325">
        <w:rPr>
          <w:rFonts w:cs="Arial"/>
          <w:noProof/>
          <w:sz w:val="18"/>
          <w:szCs w:val="18"/>
        </w:rPr>
        <w:t> </w:t>
      </w:r>
      <w:r w:rsidR="00CD4C2E" w:rsidRPr="00D47325">
        <w:rPr>
          <w:rFonts w:cs="Arial"/>
          <w:noProof/>
          <w:sz w:val="18"/>
          <w:szCs w:val="18"/>
        </w:rPr>
        <w:t> </w:t>
      </w:r>
      <w:r w:rsidR="00CD4C2E" w:rsidRPr="00D47325">
        <w:rPr>
          <w:rFonts w:cs="Arial"/>
          <w:noProof/>
          <w:sz w:val="18"/>
          <w:szCs w:val="18"/>
        </w:rPr>
        <w:t> </w:t>
      </w:r>
      <w:r w:rsidR="00CD4C2E" w:rsidRPr="00D47325">
        <w:rPr>
          <w:rFonts w:cs="Arial"/>
          <w:noProof/>
          <w:sz w:val="18"/>
          <w:szCs w:val="18"/>
        </w:rPr>
        <w:t> </w:t>
      </w:r>
      <w:r w:rsidR="00CD4C2E" w:rsidRPr="00D47325">
        <w:rPr>
          <w:rFonts w:cs="Arial"/>
          <w:noProof/>
          <w:sz w:val="18"/>
          <w:szCs w:val="18"/>
        </w:rPr>
        <w:t> </w:t>
      </w:r>
      <w:r w:rsidRPr="00D47325">
        <w:rPr>
          <w:rFonts w:cs="Arial"/>
          <w:noProof/>
          <w:sz w:val="18"/>
          <w:szCs w:val="18"/>
        </w:rPr>
        <w:fldChar w:fldCharType="end"/>
      </w:r>
    </w:p>
    <w:p w:rsidR="00A1395E" w:rsidRPr="00D47325" w:rsidRDefault="00A1395E" w:rsidP="006E73F3">
      <w:pPr>
        <w:pStyle w:val="Text"/>
        <w:tabs>
          <w:tab w:val="left" w:pos="6804"/>
        </w:tabs>
        <w:rPr>
          <w:rFonts w:cs="Arial"/>
          <w:noProof/>
          <w:sz w:val="18"/>
          <w:szCs w:val="18"/>
        </w:rPr>
      </w:pPr>
    </w:p>
    <w:sectPr w:rsidR="00A1395E" w:rsidRPr="00D47325" w:rsidSect="00B3168D">
      <w:headerReference w:type="default" r:id="rId11"/>
      <w:footerReference w:type="default" r:id="rId12"/>
      <w:type w:val="continuous"/>
      <w:pgSz w:w="11906" w:h="16838" w:code="9"/>
      <w:pgMar w:top="1077" w:right="90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1B" w:rsidRPr="006935C2" w:rsidRDefault="00A1191B">
      <w:r w:rsidRPr="006935C2">
        <w:separator/>
      </w:r>
    </w:p>
  </w:endnote>
  <w:endnote w:type="continuationSeparator" w:id="0">
    <w:p w:rsidR="00A1191B" w:rsidRPr="006935C2" w:rsidRDefault="00A1191B">
      <w:r w:rsidRPr="006935C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25" w:rsidRPr="006935C2" w:rsidRDefault="00FE6525" w:rsidP="000A4140">
    <w:pPr>
      <w:pStyle w:val="QMInfos"/>
    </w:pPr>
    <w:r w:rsidRPr="006935C2">
      <w:rPr>
        <w:highlight w:val="white"/>
      </w:rPr>
      <w:fldChar w:fldCharType="begin"/>
    </w:r>
    <w:r w:rsidRPr="006935C2">
      <w:rPr>
        <w:highlight w:val="white"/>
      </w:rPr>
      <w:instrText xml:space="preserve"> if </w:instrText>
    </w:r>
    <w:r w:rsidR="00A1191B">
      <w:fldChar w:fldCharType="begin"/>
    </w:r>
    <w:r w:rsidR="00A1191B">
      <w:instrText xml:space="preserve"> DOCPROPERTY "CustomField.BezugsortAnzeigen"\*CHARFOR</w:instrText>
    </w:r>
    <w:r w:rsidR="00A1191B">
      <w:instrText xml:space="preserve">MAT </w:instrText>
    </w:r>
    <w:r w:rsidR="00A1191B">
      <w:fldChar w:fldCharType="separate"/>
    </w:r>
    <w:r w:rsidR="00CD4C2E">
      <w:instrText>0</w:instrText>
    </w:r>
    <w:r w:rsidR="00A1191B">
      <w:fldChar w:fldCharType="end"/>
    </w:r>
    <w:r w:rsidRPr="006935C2">
      <w:instrText xml:space="preserve"> = "-1" "</w:instrText>
    </w:r>
    <w:r w:rsidRPr="006935C2">
      <w:tab/>
    </w:r>
    <w:r w:rsidRPr="006935C2">
      <w:rPr>
        <w:highlight w:val="white"/>
      </w:rPr>
      <w:fldChar w:fldCharType="begin"/>
    </w:r>
    <w:r w:rsidRPr="006935C2">
      <w:rPr>
        <w:highlight w:val="white"/>
      </w:rPr>
      <w:instrText xml:space="preserve"> DOCPROPERTY "Doc.SourceColon"\*CHARFORMAT \&lt;OawJumpToField value=0/&gt;</w:instrText>
    </w:r>
    <w:r w:rsidRPr="006935C2">
      <w:rPr>
        <w:highlight w:val="white"/>
      </w:rPr>
      <w:fldChar w:fldCharType="separate"/>
    </w:r>
    <w:r w:rsidRPr="006935C2">
      <w:rPr>
        <w:highlight w:val="white"/>
      </w:rPr>
      <w:instrText>Bezugsort:</w:instrText>
    </w:r>
    <w:r w:rsidRPr="006935C2">
      <w:rPr>
        <w:highlight w:val="white"/>
      </w:rPr>
      <w:fldChar w:fldCharType="end"/>
    </w:r>
    <w:r w:rsidRPr="006935C2">
      <w:rPr>
        <w:highlight w:val="white"/>
      </w:rPr>
      <w:tab/>
    </w:r>
    <w:r w:rsidRPr="006935C2">
      <w:rPr>
        <w:highlight w:val="white"/>
      </w:rPr>
      <w:fldChar w:fldCharType="begin"/>
    </w:r>
    <w:r w:rsidRPr="006935C2">
      <w:rPr>
        <w:highlight w:val="white"/>
      </w:rPr>
      <w:instrText xml:space="preserve"> DOCPROPERTY "CustomField.Bezugsort"\*CHARFORMAT \&lt;OawJumpToField value=0/&gt;</w:instrText>
    </w:r>
    <w:r w:rsidRPr="006935C2">
      <w:rPr>
        <w:highlight w:val="white"/>
      </w:rPr>
      <w:fldChar w:fldCharType="separate"/>
    </w:r>
    <w:r w:rsidRPr="006935C2">
      <w:rPr>
        <w:highlight w:val="white"/>
      </w:rPr>
      <w:instrText>Anmeldeprocedere Tagesklinik für Affektkranke</w:instrText>
    </w:r>
    <w:r w:rsidRPr="006935C2">
      <w:rPr>
        <w:highlight w:val="white"/>
      </w:rPr>
      <w:fldChar w:fldCharType="end"/>
    </w:r>
  </w:p>
  <w:p w:rsidR="00FE6525" w:rsidRPr="006935C2" w:rsidRDefault="00FE6525" w:rsidP="000A4140">
    <w:pPr>
      <w:pStyle w:val="QMInfos"/>
    </w:pPr>
    <w:r w:rsidRPr="006935C2">
      <w:instrText>" ""</w:instrText>
    </w:r>
    <w:r w:rsidRPr="006935C2">
      <w:rPr>
        <w:highlight w:val="white"/>
      </w:rPr>
      <w:fldChar w:fldCharType="end"/>
    </w:r>
    <w:r w:rsidRPr="006935C2">
      <w:fldChar w:fldCharType="begin"/>
    </w:r>
    <w:r w:rsidRPr="006935C2">
      <w:instrText xml:space="preserve"> if </w:instrText>
    </w:r>
    <w:r w:rsidR="00A1191B">
      <w:fldChar w:fldCharType="begin"/>
    </w:r>
    <w:r w:rsidR="00A1191B">
      <w:instrText xml:space="preserve"> DOCPROPERTY "CustomField.ProzessverantwortlichAnzeigen"\*CHARFORMAT </w:instrText>
    </w:r>
    <w:r w:rsidR="00A1191B">
      <w:fldChar w:fldCharType="separate"/>
    </w:r>
    <w:r w:rsidR="00CD4C2E">
      <w:instrText>0</w:instrText>
    </w:r>
    <w:r w:rsidR="00A1191B">
      <w:fldChar w:fldCharType="end"/>
    </w:r>
    <w:r w:rsidRPr="006935C2">
      <w:instrText xml:space="preserve"> = "-1" "</w:instrText>
    </w:r>
    <w:r w:rsidRPr="006935C2">
      <w:tab/>
    </w:r>
    <w:r w:rsidRPr="006935C2">
      <w:rPr>
        <w:highlight w:val="white"/>
      </w:rPr>
      <w:fldChar w:fldCharType="begin"/>
    </w:r>
    <w:r w:rsidRPr="006935C2">
      <w:rPr>
        <w:highlight w:val="white"/>
      </w:rPr>
      <w:instrText xml:space="preserve"> DOCPROPERTY "Doc.ProcessManagerColon"\*CHARFORMAT \&lt;OawJumpToField value=0/&gt;</w:instrText>
    </w:r>
    <w:r w:rsidRPr="006935C2">
      <w:rPr>
        <w:highlight w:val="white"/>
      </w:rPr>
      <w:fldChar w:fldCharType="separate"/>
    </w:r>
    <w:r w:rsidRPr="006935C2">
      <w:rPr>
        <w:highlight w:val="white"/>
      </w:rPr>
      <w:instrText>Doc.ProcessManagerColon</w:instrText>
    </w:r>
    <w:r w:rsidRPr="006935C2">
      <w:rPr>
        <w:highlight w:val="white"/>
      </w:rPr>
      <w:fldChar w:fldCharType="end"/>
    </w:r>
    <w:r w:rsidRPr="006935C2">
      <w:rPr>
        <w:highlight w:val="white"/>
      </w:rPr>
      <w:tab/>
    </w:r>
    <w:r w:rsidRPr="006935C2">
      <w:rPr>
        <w:highlight w:val="white"/>
      </w:rPr>
      <w:fldChar w:fldCharType="begin"/>
    </w:r>
    <w:r w:rsidRPr="006935C2">
      <w:rPr>
        <w:highlight w:val="white"/>
      </w:rPr>
      <w:instrText xml:space="preserve"> DOCPROPERTY "CustomField.Prozessverantwortlich"\*CHARFORMAT \&lt;OawJumpToField value=0/&gt;</w:instrText>
    </w:r>
    <w:r w:rsidRPr="006935C2">
      <w:rPr>
        <w:highlight w:val="white"/>
      </w:rPr>
      <w:fldChar w:fldCharType="separate"/>
    </w:r>
    <w:r w:rsidRPr="006935C2">
      <w:rPr>
        <w:highlight w:val="white"/>
      </w:rPr>
      <w:instrText>CustomField.Prozessverantwortlich</w:instrText>
    </w:r>
    <w:r w:rsidRPr="006935C2">
      <w:rPr>
        <w:highlight w:val="white"/>
      </w:rPr>
      <w:fldChar w:fldCharType="end"/>
    </w:r>
  </w:p>
  <w:p w:rsidR="00FE6525" w:rsidRPr="006935C2" w:rsidRDefault="00FE6525" w:rsidP="000A4140">
    <w:pPr>
      <w:pStyle w:val="QMInfos"/>
    </w:pPr>
    <w:r w:rsidRPr="006935C2">
      <w:instrText>" ""</w:instrText>
    </w:r>
    <w:r w:rsidRPr="006935C2">
      <w:fldChar w:fldCharType="end"/>
    </w:r>
    <w:r w:rsidRPr="006935C2">
      <w:fldChar w:fldCharType="begin"/>
    </w:r>
    <w:r w:rsidRPr="006935C2">
      <w:instrText xml:space="preserve"> if </w:instrText>
    </w:r>
    <w:r w:rsidR="00A1191B">
      <w:fldChar w:fldCharType="begin"/>
    </w:r>
    <w:r w:rsidR="00A1191B">
      <w:instrText xml:space="preserve"> DOCPROPERTY "CustomField.GenehmigtDurchAnzeigen"\*CHARFORMAT </w:instrText>
    </w:r>
    <w:r w:rsidR="00A1191B">
      <w:fldChar w:fldCharType="separate"/>
    </w:r>
    <w:r w:rsidR="00CD4C2E">
      <w:instrText>0</w:instrText>
    </w:r>
    <w:r w:rsidR="00A1191B">
      <w:fldChar w:fldCharType="end"/>
    </w:r>
    <w:r w:rsidRPr="006935C2">
      <w:instrText xml:space="preserve"> = "-1" "</w:instrText>
    </w:r>
    <w:r w:rsidRPr="006935C2">
      <w:tab/>
    </w:r>
    <w:r w:rsidRPr="006935C2">
      <w:rPr>
        <w:highlight w:val="white"/>
      </w:rPr>
      <w:fldChar w:fldCharType="begin"/>
    </w:r>
    <w:r w:rsidRPr="006935C2">
      <w:rPr>
        <w:highlight w:val="white"/>
      </w:rPr>
      <w:instrText xml:space="preserve"> DOCPROPERTY "Doc.ApprovedByColon"\*CHARFORMAT \&lt;OawJumpToField value=0/&gt;</w:instrText>
    </w:r>
    <w:r w:rsidRPr="006935C2">
      <w:rPr>
        <w:highlight w:val="white"/>
      </w:rPr>
      <w:fldChar w:fldCharType="separate"/>
    </w:r>
    <w:r w:rsidRPr="006935C2">
      <w:rPr>
        <w:highlight w:val="white"/>
      </w:rPr>
      <w:instrText>Doc.ApprovedByColon</w:instrText>
    </w:r>
    <w:r w:rsidRPr="006935C2">
      <w:rPr>
        <w:highlight w:val="white"/>
      </w:rPr>
      <w:fldChar w:fldCharType="end"/>
    </w:r>
    <w:r w:rsidRPr="006935C2">
      <w:rPr>
        <w:highlight w:val="white"/>
      </w:rPr>
      <w:tab/>
    </w:r>
    <w:r w:rsidRPr="006935C2">
      <w:rPr>
        <w:highlight w:val="white"/>
      </w:rPr>
      <w:fldChar w:fldCharType="begin"/>
    </w:r>
    <w:r w:rsidRPr="006935C2">
      <w:rPr>
        <w:highlight w:val="white"/>
      </w:rPr>
      <w:instrText xml:space="preserve"> DOCPROPERTY "CustomField.GenehmigtDurch"\*CHARFORMAT \&lt;OawJumpToField value=0/&gt;</w:instrText>
    </w:r>
    <w:r w:rsidRPr="006935C2">
      <w:rPr>
        <w:highlight w:val="white"/>
      </w:rPr>
      <w:fldChar w:fldCharType="separate"/>
    </w:r>
    <w:r w:rsidRPr="006935C2">
      <w:rPr>
        <w:highlight w:val="white"/>
      </w:rPr>
      <w:instrText>CustomField.GenehmigtDurch</w:instrText>
    </w:r>
    <w:r w:rsidRPr="006935C2">
      <w:rPr>
        <w:highlight w:val="white"/>
      </w:rPr>
      <w:fldChar w:fldCharType="end"/>
    </w:r>
  </w:p>
  <w:p w:rsidR="00FE6525" w:rsidRPr="006935C2" w:rsidRDefault="00FE6525" w:rsidP="000A4140">
    <w:pPr>
      <w:pStyle w:val="QMInfos"/>
    </w:pPr>
    <w:r w:rsidRPr="006935C2">
      <w:instrText xml:space="preserve">" "" </w:instrText>
    </w:r>
    <w:r w:rsidRPr="006935C2">
      <w:fldChar w:fldCharType="end"/>
    </w:r>
    <w:r w:rsidRPr="006935C2">
      <w:fldChar w:fldCharType="begin"/>
    </w:r>
    <w:r w:rsidRPr="006935C2">
      <w:instrText xml:space="preserve"> if </w:instrText>
    </w:r>
    <w:r w:rsidR="00A1191B">
      <w:fldChar w:fldCharType="begin"/>
    </w:r>
    <w:r w:rsidR="00A1191B">
      <w:instrText xml:space="preserve"> DOCPROPERTY "CustomField.StatusUndDatumAnzeigen"\*CHARFORMAT </w:instrText>
    </w:r>
    <w:r w:rsidR="00A1191B">
      <w:fldChar w:fldCharType="separate"/>
    </w:r>
    <w:r w:rsidR="00CD4C2E">
      <w:instrText>0</w:instrText>
    </w:r>
    <w:r w:rsidR="00A1191B">
      <w:fldChar w:fldCharType="end"/>
    </w:r>
    <w:r w:rsidRPr="006935C2">
      <w:instrText xml:space="preserve"> = "-1" "</w:instrText>
    </w:r>
    <w:r w:rsidRPr="006935C2">
      <w:tab/>
    </w:r>
    <w:r w:rsidRPr="006935C2">
      <w:rPr>
        <w:highlight w:val="white"/>
      </w:rPr>
      <w:fldChar w:fldCharType="begin"/>
    </w:r>
    <w:r w:rsidRPr="006935C2">
      <w:rPr>
        <w:highlight w:val="white"/>
      </w:rPr>
      <w:instrText xml:space="preserve"> DOCPROPERTY "Doc.StatusAndDateColon"\*CHARFORMAT \&lt;OawJumpToField value=0/&gt;</w:instrText>
    </w:r>
    <w:r w:rsidRPr="006935C2">
      <w:rPr>
        <w:highlight w:val="white"/>
      </w:rPr>
      <w:fldChar w:fldCharType="separate"/>
    </w:r>
    <w:r w:rsidRPr="006935C2">
      <w:rPr>
        <w:highlight w:val="white"/>
      </w:rPr>
      <w:instrText>Doc.StatusAndDateColon</w:instrText>
    </w:r>
    <w:r w:rsidRPr="006935C2">
      <w:rPr>
        <w:highlight w:val="white"/>
      </w:rPr>
      <w:fldChar w:fldCharType="end"/>
    </w:r>
    <w:r w:rsidRPr="006935C2">
      <w:rPr>
        <w:highlight w:val="white"/>
      </w:rPr>
      <w:tab/>
    </w:r>
    <w:r w:rsidRPr="006935C2">
      <w:rPr>
        <w:highlight w:val="white"/>
      </w:rPr>
      <w:fldChar w:fldCharType="begin"/>
    </w:r>
    <w:r w:rsidRPr="006935C2">
      <w:rPr>
        <w:highlight w:val="white"/>
      </w:rPr>
      <w:instrText xml:space="preserve"> DOCPROPERTY "CustomField.StatusUndDatum"\*CHARFORMAT \&lt;OawJumpToField value=0/&gt;</w:instrText>
    </w:r>
    <w:r w:rsidRPr="006935C2">
      <w:rPr>
        <w:highlight w:val="white"/>
      </w:rPr>
      <w:fldChar w:fldCharType="separate"/>
    </w:r>
    <w:r w:rsidRPr="006935C2">
      <w:rPr>
        <w:highlight w:val="white"/>
      </w:rPr>
      <w:instrText>CustomField.StatusUndDatum</w:instrText>
    </w:r>
    <w:r w:rsidRPr="006935C2">
      <w:rPr>
        <w:highlight w:val="white"/>
      </w:rPr>
      <w:fldChar w:fldCharType="end"/>
    </w:r>
  </w:p>
  <w:p w:rsidR="00FE6525" w:rsidRPr="006935C2" w:rsidRDefault="00FE6525" w:rsidP="000A4140">
    <w:pPr>
      <w:pStyle w:val="QMInfos"/>
    </w:pPr>
    <w:r w:rsidRPr="006935C2">
      <w:instrText>" ""</w:instrText>
    </w:r>
    <w:r w:rsidRPr="006935C2">
      <w:fldChar w:fldCharType="end"/>
    </w:r>
    <w:r w:rsidRPr="006935C2">
      <w:fldChar w:fldCharType="begin"/>
    </w:r>
    <w:r w:rsidRPr="006935C2">
      <w:instrText xml:space="preserve"> if </w:instrText>
    </w:r>
    <w:r w:rsidR="00A1191B">
      <w:fldChar w:fldCharType="begin"/>
    </w:r>
    <w:r w:rsidR="00A1191B">
      <w:instrText xml:space="preserve"> DOCPROPERTY "CustomField.DateinameAnzeig</w:instrText>
    </w:r>
    <w:r w:rsidR="00A1191B">
      <w:instrText xml:space="preserve">en"\*CHARFORMAT </w:instrText>
    </w:r>
    <w:r w:rsidR="00A1191B">
      <w:fldChar w:fldCharType="separate"/>
    </w:r>
    <w:r w:rsidR="00CD4C2E">
      <w:instrText>0</w:instrText>
    </w:r>
    <w:r w:rsidR="00A1191B">
      <w:fldChar w:fldCharType="end"/>
    </w:r>
    <w:r w:rsidRPr="006935C2">
      <w:instrText xml:space="preserve"> = "-1" "</w:instrText>
    </w:r>
    <w:r w:rsidRPr="006935C2">
      <w:tab/>
    </w:r>
    <w:r w:rsidRPr="006935C2">
      <w:rPr>
        <w:highlight w:val="white"/>
      </w:rPr>
      <w:fldChar w:fldCharType="begin"/>
    </w:r>
    <w:r w:rsidRPr="006935C2">
      <w:rPr>
        <w:highlight w:val="white"/>
      </w:rPr>
      <w:instrText xml:space="preserve"> DOCPROPERTY "Doc.FilenameColon"\*CHARFORMAT \&lt;OawJumpToField value=0/&gt;</w:instrText>
    </w:r>
    <w:r w:rsidRPr="006935C2">
      <w:rPr>
        <w:highlight w:val="white"/>
      </w:rPr>
      <w:fldChar w:fldCharType="separate"/>
    </w:r>
    <w:r w:rsidRPr="006935C2">
      <w:rPr>
        <w:highlight w:val="white"/>
      </w:rPr>
      <w:instrText>Doc.FilenameColon</w:instrText>
    </w:r>
    <w:r w:rsidRPr="006935C2">
      <w:rPr>
        <w:highlight w:val="white"/>
      </w:rPr>
      <w:fldChar w:fldCharType="end"/>
    </w:r>
    <w:r w:rsidRPr="006935C2">
      <w:rPr>
        <w:highlight w:val="white"/>
      </w:rPr>
      <w:tab/>
    </w:r>
    <w:r w:rsidRPr="006935C2">
      <w:rPr>
        <w:highlight w:val="white"/>
      </w:rPr>
      <w:fldChar w:fldCharType="begin"/>
    </w:r>
    <w:r w:rsidRPr="006935C2">
      <w:rPr>
        <w:highlight w:val="white"/>
      </w:rPr>
      <w:instrText xml:space="preserve"> FILENAME   \* MERGEFORMAT </w:instrText>
    </w:r>
    <w:r w:rsidRPr="006935C2">
      <w:rPr>
        <w:highlight w:val="white"/>
      </w:rPr>
      <w:fldChar w:fldCharType="separate"/>
    </w:r>
    <w:r w:rsidRPr="006935C2">
      <w:rPr>
        <w:noProof/>
        <w:highlight w:val="white"/>
      </w:rPr>
      <w:instrText>Templ.dot</w:instrText>
    </w:r>
    <w:r w:rsidRPr="006935C2">
      <w:rPr>
        <w:highlight w:val="white"/>
      </w:rPr>
      <w:fldChar w:fldCharType="end"/>
    </w:r>
  </w:p>
  <w:p w:rsidR="00FE6525" w:rsidRPr="006935C2" w:rsidRDefault="00FE6525" w:rsidP="000A4140">
    <w:pPr>
      <w:pStyle w:val="QMInfos"/>
    </w:pPr>
    <w:r w:rsidRPr="006935C2">
      <w:instrText>" ""</w:instrText>
    </w:r>
    <w:r w:rsidRPr="006935C2">
      <w:fldChar w:fldCharType="end"/>
    </w:r>
    <w:r w:rsidRPr="006935C2">
      <w:tab/>
    </w:r>
    <w:r w:rsidRPr="006935C2">
      <w:rPr>
        <w:highlight w:val="white"/>
      </w:rPr>
      <w:fldChar w:fldCharType="begin"/>
    </w:r>
    <w:r w:rsidRPr="006935C2">
      <w:rPr>
        <w:highlight w:val="white"/>
      </w:rPr>
      <w:instrText xml:space="preserve"> DOCPROPERTY "Doc.PageColon"\*CHARFORMAT \&lt;OawJumpToField value=0/&gt;</w:instrText>
    </w:r>
    <w:r w:rsidRPr="006935C2">
      <w:rPr>
        <w:highlight w:val="white"/>
      </w:rPr>
      <w:fldChar w:fldCharType="separate"/>
    </w:r>
    <w:r w:rsidR="00CD4C2E">
      <w:rPr>
        <w:highlight w:val="white"/>
      </w:rPr>
      <w:t>Seite:</w:t>
    </w:r>
    <w:r w:rsidRPr="006935C2">
      <w:rPr>
        <w:highlight w:val="white"/>
      </w:rPr>
      <w:fldChar w:fldCharType="end"/>
    </w:r>
    <w:r w:rsidRPr="006935C2">
      <w:rPr>
        <w:highlight w:val="white"/>
      </w:rPr>
      <w:tab/>
    </w:r>
    <w:r w:rsidRPr="006935C2">
      <w:rPr>
        <w:highlight w:val="white"/>
      </w:rPr>
      <w:fldChar w:fldCharType="begin"/>
    </w:r>
    <w:r w:rsidRPr="006935C2">
      <w:rPr>
        <w:highlight w:val="white"/>
      </w:rPr>
      <w:instrText xml:space="preserve"> PAGE \&lt;OawJumpToField value=0/&gt;</w:instrText>
    </w:r>
    <w:r w:rsidRPr="006935C2">
      <w:rPr>
        <w:highlight w:val="white"/>
      </w:rPr>
      <w:fldChar w:fldCharType="separate"/>
    </w:r>
    <w:r w:rsidR="00B96DED">
      <w:rPr>
        <w:noProof/>
        <w:highlight w:val="white"/>
      </w:rPr>
      <w:t>1</w:t>
    </w:r>
    <w:r w:rsidRPr="006935C2">
      <w:rPr>
        <w:highlight w:val="white"/>
      </w:rPr>
      <w:fldChar w:fldCharType="end"/>
    </w:r>
    <w:r w:rsidRPr="006935C2">
      <w:rPr>
        <w:highlight w:val="white"/>
      </w:rPr>
      <w:t>/</w:t>
    </w:r>
    <w:r w:rsidRPr="006935C2">
      <w:rPr>
        <w:highlight w:val="white"/>
      </w:rPr>
      <w:fldChar w:fldCharType="begin"/>
    </w:r>
    <w:r w:rsidRPr="006935C2">
      <w:rPr>
        <w:highlight w:val="white"/>
      </w:rPr>
      <w:instrText xml:space="preserve"> NUMPAGES   \* MERGEFORMAT \&lt;OawJumpToField value=0/&gt;</w:instrText>
    </w:r>
    <w:r w:rsidRPr="006935C2">
      <w:rPr>
        <w:highlight w:val="white"/>
      </w:rPr>
      <w:fldChar w:fldCharType="separate"/>
    </w:r>
    <w:r w:rsidR="00B96DED">
      <w:rPr>
        <w:noProof/>
        <w:highlight w:val="white"/>
      </w:rPr>
      <w:t>1</w:t>
    </w:r>
    <w:r w:rsidRPr="006935C2">
      <w:rPr>
        <w:highlight w:val="whit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25" w:rsidRPr="00881542" w:rsidRDefault="00FE6525" w:rsidP="00CD31F5">
    <w:pPr>
      <w:pStyle w:val="Fuzeile"/>
    </w:pPr>
    <w:r w:rsidRPr="00970DFD">
      <w:rPr>
        <w:highlight w:val="white"/>
      </w:rPr>
      <w:fldChar w:fldCharType="begin"/>
    </w:r>
    <w:r w:rsidRPr="00970DFD">
      <w:rPr>
        <w:highlight w:val="white"/>
      </w:rPr>
      <w:instrText xml:space="preserve"> PAGE </w:instrText>
    </w:r>
    <w:r>
      <w:rPr>
        <w:highlight w:val="white"/>
      </w:rPr>
      <w:instrText>\&lt;OawJumpToField value=0/&gt;</w:instrText>
    </w:r>
    <w:r w:rsidRPr="00970DFD">
      <w:rPr>
        <w:highlight w:val="white"/>
      </w:rPr>
      <w:fldChar w:fldCharType="separate"/>
    </w:r>
    <w:r w:rsidR="00D47325">
      <w:rPr>
        <w:noProof/>
        <w:highlight w:val="white"/>
      </w:rPr>
      <w:t>2</w:t>
    </w:r>
    <w:r w:rsidRPr="00970DFD">
      <w:rPr>
        <w:highlight w:val="white"/>
      </w:rPr>
      <w:fldChar w:fldCharType="end"/>
    </w:r>
    <w:r w:rsidRPr="00970DFD">
      <w:rPr>
        <w:highlight w:val="white"/>
      </w:rPr>
      <w:t>/</w:t>
    </w:r>
    <w:r w:rsidRPr="00970DFD">
      <w:rPr>
        <w:highlight w:val="white"/>
      </w:rPr>
      <w:fldChar w:fldCharType="begin"/>
    </w:r>
    <w:r w:rsidRPr="00970DFD">
      <w:rPr>
        <w:highlight w:val="white"/>
      </w:rPr>
      <w:instrText xml:space="preserve"> NUMPAGES   \* MERGEFORMAT </w:instrText>
    </w:r>
    <w:r>
      <w:rPr>
        <w:highlight w:val="white"/>
      </w:rPr>
      <w:instrText>\&lt;OawJumpToField value=0/&gt;</w:instrText>
    </w:r>
    <w:r w:rsidRPr="00970DFD">
      <w:rPr>
        <w:highlight w:val="white"/>
      </w:rPr>
      <w:fldChar w:fldCharType="separate"/>
    </w:r>
    <w:r w:rsidR="00D47325">
      <w:rPr>
        <w:noProof/>
        <w:highlight w:val="white"/>
      </w:rPr>
      <w:t>2</w:t>
    </w:r>
    <w:r w:rsidRPr="00970DFD">
      <w:rPr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1B" w:rsidRPr="006935C2" w:rsidRDefault="00A1191B">
      <w:r w:rsidRPr="006935C2">
        <w:separator/>
      </w:r>
    </w:p>
  </w:footnote>
  <w:footnote w:type="continuationSeparator" w:id="0">
    <w:p w:rsidR="00A1191B" w:rsidRPr="006935C2" w:rsidRDefault="00A1191B">
      <w:r w:rsidRPr="006935C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25" w:rsidRPr="006935C2" w:rsidRDefault="00CD4C2E" w:rsidP="000106F0">
    <w:pPr>
      <w:pStyle w:val="1pt"/>
    </w:pPr>
    <w:bookmarkStart w:id="0" w:name="LogoHeader"/>
    <w:bookmarkStart w:id="1" w:name="LogoFooter"/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34A90645" wp14:editId="53625FB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391" cy="1760707"/>
          <wp:effectExtent l="0" t="0" r="5080" b="0"/>
          <wp:wrapNone/>
          <wp:docPr id="5" name="Oaw.2007073117505982890682.055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91" cy="1760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7FFF5A87" wp14:editId="0240E5D5">
          <wp:simplePos x="0" y="0"/>
          <wp:positionH relativeFrom="page">
            <wp:posOffset>0</wp:posOffset>
          </wp:positionH>
          <wp:positionV relativeFrom="page">
            <wp:posOffset>9791700</wp:posOffset>
          </wp:positionV>
          <wp:extent cx="7558391" cy="899809"/>
          <wp:effectExtent l="0" t="0" r="5080" b="0"/>
          <wp:wrapNone/>
          <wp:docPr id="4" name="Oaw.2011051010335893952369.058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91" cy="899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609C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0EBDC85D" wp14:editId="21BC632B">
          <wp:simplePos x="0" y="0"/>
          <wp:positionH relativeFrom="page">
            <wp:posOffset>0</wp:posOffset>
          </wp:positionH>
          <wp:positionV relativeFrom="page">
            <wp:posOffset>9791700</wp:posOffset>
          </wp:positionV>
          <wp:extent cx="7560310" cy="899795"/>
          <wp:effectExtent l="0" t="0" r="2540" b="0"/>
          <wp:wrapNone/>
          <wp:docPr id="2" name="2018041911204803667119" descr="PUKFooter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11051010335893952369.05821" descr="PUKFooter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09C">
      <w:rPr>
        <w:noProof/>
        <w:lang w:eastAsia="de-CH"/>
      </w:rPr>
      <w:drawing>
        <wp:anchor distT="0" distB="0" distL="114300" distR="114300" simplePos="0" relativeHeight="251657216" behindDoc="1" locked="1" layoutInCell="1" allowOverlap="1" wp14:anchorId="533528C2" wp14:editId="396986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764030"/>
          <wp:effectExtent l="0" t="0" r="2540" b="7620"/>
          <wp:wrapNone/>
          <wp:docPr id="1" name="2018041911204848165981" descr="PUKLogo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73117505982890682.05545" descr="PUK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6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525" w:rsidRPr="006935C2">
      <w:t> </w:t>
    </w:r>
    <w:bookmarkEnd w:id="0"/>
    <w:bookmarkEnd w:id="1"/>
  </w:p>
  <w:p w:rsidR="00FE6525" w:rsidRPr="00A01ECC" w:rsidRDefault="00FE6525" w:rsidP="00834E1C">
    <w:pPr>
      <w:pStyle w:val="OutputprofileText"/>
      <w:rPr>
        <w:sz w:val="24"/>
        <w:szCs w:val="24"/>
      </w:rPr>
    </w:pPr>
    <w:r w:rsidRPr="00A01ECC">
      <w:rPr>
        <w:sz w:val="24"/>
        <w:szCs w:val="24"/>
      </w:rPr>
      <w:fldChar w:fldCharType="begin"/>
    </w:r>
    <w:r w:rsidRPr="00A01ECC">
      <w:rPr>
        <w:sz w:val="24"/>
        <w:szCs w:val="24"/>
      </w:rPr>
      <w:instrText xml:space="preserve"> if </w:instrText>
    </w:r>
    <w:r w:rsidRPr="00A01ECC">
      <w:rPr>
        <w:sz w:val="24"/>
        <w:szCs w:val="24"/>
      </w:rPr>
      <w:fldChar w:fldCharType="begin"/>
    </w:r>
    <w:r w:rsidRPr="00A01ECC">
      <w:rPr>
        <w:sz w:val="24"/>
        <w:szCs w:val="24"/>
      </w:rPr>
      <w:instrText xml:space="preserve"> DOCPROPERTY "Outputstatus.Draft"\*CHARFORMAT \&lt;OawJumpToField value=0/&gt;</w:instrText>
    </w:r>
    <w:r w:rsidRPr="00A01ECC">
      <w:rPr>
        <w:sz w:val="24"/>
        <w:szCs w:val="24"/>
        <w:highlight w:val="white"/>
      </w:rPr>
      <w:fldChar w:fldCharType="end"/>
    </w:r>
    <w:r w:rsidRPr="00A01ECC">
      <w:rPr>
        <w:sz w:val="24"/>
        <w:szCs w:val="24"/>
      </w:rPr>
      <w:instrText xml:space="preserve"> = "" "" "</w:instrText>
    </w:r>
    <w:r w:rsidRPr="00A01ECC">
      <w:rPr>
        <w:sz w:val="24"/>
        <w:szCs w:val="24"/>
      </w:rPr>
      <w:fldChar w:fldCharType="begin"/>
    </w:r>
    <w:r w:rsidRPr="00A01ECC">
      <w:rPr>
        <w:sz w:val="24"/>
        <w:szCs w:val="24"/>
      </w:rPr>
      <w:instrText xml:space="preserve"> DATE  \@ "dd.MM.yyyy - HH:mm:ss"  \* CHARFORMAT \&lt;OawJumpToField value=0/&gt;</w:instrText>
    </w:r>
    <w:r w:rsidRPr="00A01ECC">
      <w:rPr>
        <w:sz w:val="24"/>
        <w:szCs w:val="24"/>
      </w:rPr>
      <w:fldChar w:fldCharType="separate"/>
    </w:r>
    <w:r w:rsidR="00CD4C2E">
      <w:rPr>
        <w:noProof/>
        <w:sz w:val="24"/>
        <w:szCs w:val="24"/>
      </w:rPr>
      <w:instrText>19.04.2018 - 11:20:49</w:instrText>
    </w:r>
    <w:r w:rsidRPr="00A01ECC">
      <w:rPr>
        <w:sz w:val="24"/>
        <w:szCs w:val="24"/>
      </w:rPr>
      <w:fldChar w:fldCharType="end"/>
    </w:r>
    <w:r w:rsidRPr="00A01ECC">
      <w:rPr>
        <w:sz w:val="24"/>
        <w:szCs w:val="24"/>
      </w:rPr>
      <w:instrText>"</w:instrText>
    </w:r>
    <w:r w:rsidRPr="00A01ECC">
      <w:rPr>
        <w:sz w:val="24"/>
        <w:szCs w:val="24"/>
      </w:rPr>
      <w:fldChar w:fldCharType="end"/>
    </w:r>
  </w:p>
  <w:p w:rsidR="00FE6525" w:rsidRPr="006935C2" w:rsidRDefault="00FE6525" w:rsidP="00393553">
    <w:pPr>
      <w:pStyle w:val="ParagraphBeforeContactInfo"/>
    </w:pPr>
  </w:p>
  <w:tbl>
    <w:tblPr>
      <w:tblW w:w="0" w:type="auto"/>
      <w:tblInd w:w="-252" w:type="dxa"/>
      <w:tblLook w:val="01E0" w:firstRow="1" w:lastRow="1" w:firstColumn="1" w:lastColumn="1" w:noHBand="0" w:noVBand="0"/>
    </w:tblPr>
    <w:tblGrid>
      <w:gridCol w:w="6609"/>
    </w:tblGrid>
    <w:tr w:rsidR="00FE6525" w:rsidRPr="006935C2" w:rsidTr="004A49BA">
      <w:trPr>
        <w:trHeight w:val="594"/>
      </w:trPr>
      <w:tc>
        <w:tcPr>
          <w:tcW w:w="6609" w:type="dxa"/>
          <w:shd w:val="clear" w:color="auto" w:fill="auto"/>
          <w:vAlign w:val="bottom"/>
        </w:tcPr>
        <w:p w:rsidR="00D7609C" w:rsidRPr="00D7609C" w:rsidRDefault="00D7609C" w:rsidP="00A66281">
          <w:pPr>
            <w:pStyle w:val="1pt"/>
            <w:rPr>
              <w:sz w:val="16"/>
              <w:szCs w:val="16"/>
            </w:rPr>
          </w:pPr>
          <w:r w:rsidRPr="00D7609C">
            <w:rPr>
              <w:sz w:val="16"/>
              <w:szCs w:val="16"/>
            </w:rPr>
            <w:t>Klinik für Psychiatrie, Psychotherapie und Psychosomatik</w:t>
          </w:r>
        </w:p>
        <w:p w:rsidR="00D7609C" w:rsidRPr="00D7609C" w:rsidRDefault="00D7609C" w:rsidP="00A66281">
          <w:pPr>
            <w:pStyle w:val="1pt"/>
            <w:rPr>
              <w:sz w:val="16"/>
              <w:szCs w:val="16"/>
            </w:rPr>
          </w:pPr>
          <w:r w:rsidRPr="00D7609C">
            <w:rPr>
              <w:sz w:val="16"/>
              <w:szCs w:val="16"/>
            </w:rPr>
            <w:t>Zentrum für Depressionen, Angsterkrankungen und Psychotherapie</w:t>
          </w:r>
        </w:p>
        <w:p w:rsidR="00D7609C" w:rsidRPr="00686DD8" w:rsidRDefault="00D7609C" w:rsidP="00C637F7">
          <w:pPr>
            <w:pStyle w:val="1pt"/>
            <w:rPr>
              <w:b/>
              <w:sz w:val="20"/>
              <w:szCs w:val="20"/>
            </w:rPr>
          </w:pPr>
          <w:r w:rsidRPr="00686DD8">
            <w:rPr>
              <w:b/>
              <w:sz w:val="16"/>
              <w:szCs w:val="16"/>
            </w:rPr>
            <w:t xml:space="preserve">Tagesklinik </w:t>
          </w:r>
          <w:r w:rsidR="00C637F7">
            <w:rPr>
              <w:b/>
              <w:sz w:val="16"/>
              <w:szCs w:val="16"/>
            </w:rPr>
            <w:t>für Depressionen und Angsterkrankungen (TK D1)</w:t>
          </w:r>
        </w:p>
      </w:tc>
    </w:tr>
  </w:tbl>
  <w:p w:rsidR="00FE6525" w:rsidRPr="006935C2" w:rsidRDefault="00FE6525" w:rsidP="009E21C5">
    <w:pPr>
      <w:pStyle w:val="ParagraphBeforeDocumentTyp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25" w:rsidRDefault="00FE6525" w:rsidP="000106F0">
    <w:pPr>
      <w:pStyle w:val="1pt"/>
    </w:pPr>
    <w:r w:rsidRPr="00982CDE">
      <w:t> </w:t>
    </w:r>
  </w:p>
  <w:p w:rsidR="00FE6525" w:rsidRDefault="00FE6525" w:rsidP="00834E1C">
    <w:pPr>
      <w:pStyle w:val="OutputprofileTitle"/>
    </w:pPr>
    <w:r w:rsidRPr="00F3326C">
      <w:fldChar w:fldCharType="begin"/>
    </w:r>
    <w:r>
      <w:instrText xml:space="preserve"> DOCPROPERTY "Outputstatus.Internal"\*CHARFORMAT \&lt;OawJumpToField value=0/&gt;</w:instrText>
    </w:r>
    <w:r w:rsidRPr="00F3326C">
      <w:rPr>
        <w:highlight w:val="white"/>
      </w:rPr>
      <w:fldChar w:fldCharType="end"/>
    </w:r>
    <w:r w:rsidRPr="00F3326C">
      <w:fldChar w:fldCharType="begin"/>
    </w:r>
    <w:r>
      <w:instrText xml:space="preserve"> DOCPROPERTY "Outputstatus.Draft"\*CHARFORMAT \&lt;OawJumpToField value=0/&gt;</w:instrText>
    </w:r>
    <w:r w:rsidRPr="00F3326C">
      <w:rPr>
        <w:highlight w:val="white"/>
      </w:rPr>
      <w:fldChar w:fldCharType="end"/>
    </w:r>
  </w:p>
  <w:p w:rsidR="00FE6525" w:rsidRDefault="00FE6525" w:rsidP="00834E1C">
    <w:pPr>
      <w:pStyle w:val="OutputprofileText"/>
    </w:pPr>
    <w:r>
      <w:fldChar w:fldCharType="begin"/>
    </w:r>
    <w:r>
      <w:instrText xml:space="preserve"> if </w:instrText>
    </w:r>
    <w:r w:rsidRPr="00F3326C">
      <w:fldChar w:fldCharType="begin"/>
    </w:r>
    <w:r>
      <w:instrText xml:space="preserve"> DOCPROPERTY "Outputstatus.Draft"\*CHARFORMAT \&lt;OawJumpToField value=0/&gt;</w:instrText>
    </w:r>
    <w:r w:rsidRPr="00F3326C">
      <w:rPr>
        <w:highlight w:val="white"/>
      </w:rP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\&lt;OawJumpToField value=0/&gt;</w:instrText>
    </w:r>
    <w:r>
      <w:fldChar w:fldCharType="separate"/>
    </w:r>
    <w:r w:rsidR="00CD4C2E">
      <w:rPr>
        <w:noProof/>
      </w:rPr>
      <w:instrText>19.04.2018 - 11:20:49</w:instrText>
    </w:r>
    <w:r>
      <w:fldChar w:fldCharType="end"/>
    </w:r>
    <w:r>
      <w:instrText>"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985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422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4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28D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6F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C2A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E41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2C6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562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0C5A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58E579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35A4E88"/>
    <w:multiLevelType w:val="multilevel"/>
    <w:tmpl w:val="28A0D43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2" w15:restartNumberingAfterBreak="0">
    <w:nsid w:val="06E4796D"/>
    <w:multiLevelType w:val="hybridMultilevel"/>
    <w:tmpl w:val="379A9F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7B60D5"/>
    <w:multiLevelType w:val="multilevel"/>
    <w:tmpl w:val="053631EC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4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5" w15:restartNumberingAfterBreak="0">
    <w:nsid w:val="2D7E7A7E"/>
    <w:multiLevelType w:val="multilevel"/>
    <w:tmpl w:val="DA2663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532042B7"/>
    <w:multiLevelType w:val="multilevel"/>
    <w:tmpl w:val="058E579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8" w15:restartNumberingAfterBreak="0">
    <w:nsid w:val="62E372CB"/>
    <w:multiLevelType w:val="hybridMultilevel"/>
    <w:tmpl w:val="6C6E55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F5DF3"/>
    <w:multiLevelType w:val="multilevel"/>
    <w:tmpl w:val="E79E272A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340"/>
        </w:tabs>
        <w:ind w:left="340" w:hanging="56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68973497"/>
    <w:multiLevelType w:val="hybridMultilevel"/>
    <w:tmpl w:val="676C06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A055B"/>
    <w:multiLevelType w:val="multilevel"/>
    <w:tmpl w:val="F956DE1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2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3" w15:restartNumberingAfterBreak="0">
    <w:nsid w:val="7F326723"/>
    <w:multiLevelType w:val="multilevel"/>
    <w:tmpl w:val="FE383550"/>
    <w:lvl w:ilvl="0">
      <w:start w:val="1"/>
      <w:numFmt w:val="bullet"/>
      <w:pStyle w:val="ListWithSymbol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021"/>
        </w:tabs>
        <w:ind w:left="1021" w:hanging="17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361"/>
        </w:tabs>
        <w:ind w:left="1361" w:hanging="17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1531"/>
        </w:tabs>
        <w:ind w:left="1531" w:hanging="170"/>
      </w:pPr>
      <w:rPr>
        <w:rFonts w:ascii="Arial" w:hAnsi="Arial" w:hint="default"/>
      </w:r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2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21"/>
  </w:num>
  <w:num w:numId="18">
    <w:abstractNumId w:val="15"/>
  </w:num>
  <w:num w:numId="19">
    <w:abstractNumId w:val="19"/>
  </w:num>
  <w:num w:numId="20">
    <w:abstractNumId w:val="13"/>
  </w:num>
  <w:num w:numId="21">
    <w:abstractNumId w:val="17"/>
  </w:num>
  <w:num w:numId="22">
    <w:abstractNumId w:val="12"/>
  </w:num>
  <w:num w:numId="23">
    <w:abstractNumId w:val="20"/>
  </w:num>
  <w:num w:numId="2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9. April 2012"/>
    <w:docVar w:name="Date.Format.Long.dateValue" w:val="41018"/>
    <w:docVar w:name="HiddenLogo|2007073117505982890682|LogoHeader|PUKLogo.Color.D.2100.490.wmf|2011.07.26-13:08:38" w:val="2018041911204848165981"/>
    <w:docVar w:name="HiddenLogo|2011051010335893952369|LogoFooter|PUKFooter.BW.D.2100.250.wmf|2011.07.26-13:08:38" w:val="2018041911204803667119"/>
    <w:docVar w:name="OawAttachedTemplate" w:val="DokumentOhneTitelseite.owt"/>
    <w:docVar w:name="OawBuiltInDocProps" w:val="&lt;OawBuiltInDocProps&gt;&lt;default profileUID=&quot;0&quot;&gt;&lt;word&gt;&lt;fileName&gt;&lt;/fileNam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title&gt;&lt;value type=&quot;OawLanguage&quot; name=&quot;Template.DocumentWithoutTitlePage&quot;&gt;&lt;separator text=&quot;&quot;&gt;&lt;/separator&gt;&lt;format text=&quot;&quot;&gt;&lt;/format&gt;&lt;/value&gt;&lt;/title&gt;&lt;/word&gt;&lt;PDF&gt;&lt;fileName&gt;&lt;/fileNam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title&gt;&lt;value type=&quot;OawLanguage&quot; name=&quot;Template.DocumentWithoutTitlePage&quot;&gt;&lt;separator text=&quot;&quot;&gt;&lt;/separator&gt;&lt;format text=&quot;&quot;&gt;&lt;/format&gt;&lt;/value&gt;&lt;/title&gt;&lt;/PDF&gt;&lt;/default&gt;&lt;/OawBuiltInDocProps&gt;_x000d_"/>
    <w:docVar w:name="OawCreatedWithOfficeatworkVersion" w:val="3.10 (3.10.1506)"/>
    <w:docVar w:name="OawCreatedWithProjectID" w:val="pukzhch"/>
    <w:docVar w:name="OawCreatedWithProjectVersion" w:val="43"/>
    <w:docVar w:name="OawDate.Manual" w:val="&lt;document&gt;&lt;OawDateManual name=&quot;Date.Format.Long&quot;&gt;&lt;profile type=&quot;default&quot; UID=&quot;&quot; sameAsDefault=&quot;0&quot;&gt;&lt;format UID=&quot;2011050914401114237896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Header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Header&quot;/&gt;&lt;documentProperty UID=&quot;2002122011014149059130932&quot; dataSourceUID=&quot;prj.2003050916522158373536&quot;/&gt;&lt;type type=&quot;OawDatabase&quot;&gt;&lt;OawDatabase table=&quot;Data&quot; field=&quot;LogoFarbig&quot;/&gt;&lt;/type&gt;&lt;/profile&gt;&lt;profile type=&quot;print&quot; UID=&quot;2011042716545558337551&quot; sameAsDefault=&quot;0&quot;&gt;&lt;documentProperty UID=&quot;2002122011014149059130932&quot; dataSourceUID=&quot;prj.2003050916522158373536&quot;/&gt;&lt;type type=&quot;OawDatabase&quot;&gt;&lt;OawDatabase table=&quot;Data&quot; field=&quot;LogoSW&quot;/&gt;&lt;/type&gt;&lt;/profile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SW&quot;/&gt;&lt;/type&gt;&lt;/profile&gt;&lt;profile type=&quot;print&quot; UID=&quot;2006120711380151760646&quot; sameAsDefault=&quot;-1&quot;/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W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SW&quot;/&gt;&lt;/type&gt;&lt;/profile&gt;&lt;profile type=&quot;send&quot; UID=&quot;2006121210395821292110&quot; sameAsDefault=&quot;-1&quot;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SW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SW&quot;/&gt;&lt;/type&gt;&lt;/profile&gt;&lt;profile type=&quot;save&quot; UID=&quot;2006121210441235887611&quot; sameAsDefault=&quot;-1&quot;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Anchor name=&quot;LogoHeader&quot;&gt;&lt;profile type=&quot;default&quot; UID=&quot;&quot; sameAsDefault=&quot;0&quot;&gt;&lt;/profile&gt;&lt;/OawAnchor&gt;_x000d__x0009_&lt;OawDocProperty name=&quot;Organisation.Fensterzeil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ensterzeile&quot;/&gt;&lt;/type&gt;&lt;/profile&gt;&lt;/OawDocProperty&gt;_x000d__x0009_&lt;OawDocProperty name=&quot;Organisation.Gesamtinstitu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Gesamtinstitution&quot;/&gt;&lt;/type&gt;&lt;/profile&gt;&lt;/OawDocProperty&gt;_x000d__x0009_&lt;OawDocProperty name=&quot;Organisation.DirektionKlinik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Klinik&quot;/&gt;&lt;/type&gt;&lt;/profile&gt;&lt;/OawDocProperty&gt;_x000d__x0009_&lt;OawDocProperty name=&quot;Organisation.ZentrumBerei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entrumBereich&quot;/&gt;&lt;/type&gt;&lt;/profile&gt;&lt;/OawDocProperty&gt;_x000d__x0009_&lt;OawDocProperty name=&quot;Organisation.Station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tion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Tele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ax&quot;/&gt;&lt;/type&gt;&lt;/profile&gt;&lt;/OawDocProperty&gt;_x000d__x0009_&lt;OawDocProperty name=&quot;Doc.Switchboard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witchboard&quot;/&gt;&lt;/type&gt;&lt;/profile&gt;&lt;/OawDocProperty&gt;_x000d__x0009_&lt;OawDocProperty name=&quot;Organisation.Zentral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entrale&quot;/&gt;&lt;/type&gt;&lt;/profile&gt;&lt;/OawDocProperty&gt;_x000d__x0009_&lt;OawDocProperty name=&quot;Organisation.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Direktorium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orium1&quot;/&gt;&lt;/type&gt;&lt;/profile&gt;&lt;/OawDocProperty&gt;_x000d__x0009_&lt;OawDocProperty name=&quot;Organisation.Direktorium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orium2&quot;/&gt;&lt;/type&gt;&lt;/profile&gt;&lt;/OawDocProperty&gt;_x000d__x0009_&lt;OawDocProperty name=&quot;Organisation.Direktorium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orium3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ateManual name=&quot;Date.Format.Long&quot;&gt;&lt;profile type=&quot;default&quot; UID=&quot;&quot; sameAsDefault=&quot;0&quot;&gt;&lt;format UID=&quot;2011050914401114237896&quot; type=&quot;6&quot; defaultValue=&quot;%OawCreationDate%&quot; dateFormat=&quot;Date.Format.Long&quot;/&gt;&lt;/profile&gt;&lt;/OawDateManual&gt;_x000d__x0009_&lt;OawDocProperty name=&quot;Signature1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Doc.Telephone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Direct&quot;/&gt;&lt;/type&gt;&lt;/profile&gt;&lt;/OawDocProperty&gt;_x000d__x0009_&lt;OawDocProperty name=&quot;Signature1.TelefonDirek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elefonDirekt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TelefonDirek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elefonDirekt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DocProperty name=&quot;Signature3.Vorname&quot;&gt;&lt;profile type=&quot;default&quot; UID=&quot;&quot; sameAsDefault=&quot;0&quot;&gt;&lt;documentProperty UID=&quot;2011042715470072349041&quot; dataSourceUID=&quot;prj.2003041709434161414032&quot;/&gt;&lt;type type=&quot;OawDatabase&quot;&gt;&lt;OawDatabase table=&quot;Data&quot; field=&quot;Vorname&quot;/&gt;&lt;/type&gt;&lt;/profile&gt;&lt;/OawDocProperty&gt;_x000d__x0009_&lt;OawDocProperty name=&quot;Signature3.Name&quot;&gt;&lt;profile type=&quot;default&quot; UID=&quot;&quot; sameAsDefault=&quot;0&quot;&gt;&lt;documentProperty UID=&quot;201104271547007234904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ktion&quot;&gt;&lt;profile type=&quot;default&quot; UID=&quot;&quot; sameAsDefault=&quot;0&quot;&gt;&lt;documentProperty UID=&quot;2011042715470072349041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3.TelefonDirekt&quot;&gt;&lt;profile type=&quot;default&quot; UID=&quot;&quot; sameAsDefault=&quot;0&quot;&gt;&lt;documentProperty UID=&quot;2011042715470072349041&quot; dataSourceUID=&quot;prj.2003041709434161414032&quot;/&gt;&lt;type type=&quot;OawDatabase&quot;&gt;&lt;OawDatabase table=&quot;Data&quot; field=&quot;TelefonDirekt&quot;/&gt;&lt;/type&gt;&lt;/profile&gt;&lt;/OawDocProperty&gt;_x000d__x0009_&lt;OawDocProperty name=&quot;Signature3.EMail&quot;&gt;&lt;profile type=&quot;default&quot; UID=&quot;&quot; sameAsDefault=&quot;0&quot;&gt;&lt;documentProperty UID=&quot;2011042715470072349041&quot; dataSourceUID=&quot;prj.2003041709434161414032&quot;/&gt;&lt;type type=&quot;OawDatabase&quot;&gt;&lt;OawDatabase table=&quot;Data&quot; field=&quot;EMail&quot;/&gt;&lt;/type&gt;&lt;/profile&gt;&lt;/OawDocProperty&gt;_x000d__x0009_&lt;OawDocProperty name=&quot;Signature4.Vorname&quot;&gt;&lt;profile type=&quot;default&quot; UID=&quot;&quot; sameAsDefault=&quot;0&quot;&gt;&lt;documentProperty UID=&quot;2011042715481766891231&quot; dataSourceUID=&quot;prj.2003041709434161414032&quot;/&gt;&lt;type type=&quot;OawDatabase&quot;&gt;&lt;OawDatabase table=&quot;Data&quot; field=&quot;Vorname&quot;/&gt;&lt;/type&gt;&lt;/profile&gt;&lt;/OawDocProperty&gt;_x000d__x0009_&lt;OawDocProperty name=&quot;Signature4.Name&quot;&gt;&lt;profile type=&quot;default&quot; UID=&quot;&quot; sameAsDefault=&quot;0&quot;&gt;&lt;documentProperty UID=&quot;2011042715481766891231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ktion&quot;&gt;&lt;profile type=&quot;default&quot; UID=&quot;&quot; sameAsDefault=&quot;0&quot;&gt;&lt;documentProperty UID=&quot;2011042715481766891231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4.TelefonDirekt&quot;&gt;&lt;profile type=&quot;default&quot; UID=&quot;&quot; sameAsDefault=&quot;0&quot;&gt;&lt;documentProperty UID=&quot;2011042715481766891231&quot; dataSourceUID=&quot;prj.2003041709434161414032&quot;/&gt;&lt;type type=&quot;OawDatabase&quot;&gt;&lt;OawDatabase table=&quot;Data&quot; field=&quot;TelefonDirekt&quot;/&gt;&lt;/type&gt;&lt;/profile&gt;&lt;/OawDocProperty&gt;_x000d__x0009_&lt;OawDocProperty name=&quot;Signature4.EMail&quot;&gt;&lt;profile type=&quot;default&quot; UID=&quot;&quot; sameAsDefault=&quot;0&quot;&gt;&lt;documentProperty UID=&quot;2011042715481766891231&quot; dataSourceUID=&quot;prj.2003041709434161414032&quot;/&gt;&lt;type type=&quot;OawDatabase&quot;&gt;&lt;OawDatabase table=&quot;Data&quot; field=&quot;EMail&quot;/&gt;&lt;/type&gt;&lt;/profile&gt;&lt;/OawDocProperty&gt;_x000d__x0009_&lt;OawDocProperty name=&quot;Doc.CopyTo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Colon&quot;/&gt;&lt;/type&gt;&lt;/profile&gt;&lt;/OawDocProperty&gt;_x000d__x0009_&lt;OawAnchor name=&quot;LogoFooter&quot;&gt;&lt;profile type=&quot;default&quot; UID=&quot;&quot; sameAsDefault=&quot;0&quot;&gt;&lt;/profile&gt;&lt;/OawAnchor&gt;_x000d__x0009_&lt;OawPicture name=&quot;LogoFooter&quot;&gt;&lt;profile type=&quot;default&quot; UID=&quot;&quot; sameAsDefault=&quot;0&quot;&gt;&lt;format UID=&quot;2011051010335893952369&quot; top=&quot;2720&quot; left=&quot;0&quot; relativeHorizontalPosition=&quot;1&quot; relativeVerticalPosition=&quot;1&quot; horizontalAdjustment=&quot;0&quot; verticalAdjustment=&quot;0&quot; anchorBookmark=&quot;LogoFooter&quot; inlineAnchorBookmark=&quot;&quot;/&gt;&lt;documentProperty UID=&quot;2002122011014149059130932&quot; dataSourceUID=&quot;prj.2003050916522158373536&quot;/&gt;&lt;type type=&quot;OawDatabase&quot;&gt;&lt;OawDatabase table=&quot;Data&quot; field=&quot;LogoFusszeile&quot;/&gt;&lt;/type&gt;&lt;/profile&gt;&lt;profile type=&quot;print&quot; UID=&quot;2011042716545558337551&quot; sameAsDefault=&quot;-1&quot;&gt;&lt;/profile&gt;&lt;profile type=&quot;print&quot; UID=&quot;2006120514062149532222&quot; sameAsDefault=&quot;-1&quot;&gt;&lt;/profile&gt;&lt;profile type=&quot;print&quot; UID=&quot;2006120711380151760646&quot; sameAsDefault=&quot;-1&quot;/&gt;&lt;profile type=&quot;send&quot; UID=&quot;2006120514175878093883&quot; sameAsDefault=&quot;-1&quot;&gt;&lt;/profile&gt;&lt;profile type=&quot;send&quot; UID=&quot;200612051424191060180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23114802349&quot; sameAsDefault=&quot;-1&quot;&gt;&lt;/profile&gt;&lt;profile type=&quot;save&quot; UID=&quot;2006121210441235887611&quot; sameAsDefault=&quot;-1&quot;&gt;&lt;/profile&gt;&lt;/OawPicture&gt;_x000d__x0009_&lt;OawDocProperty name=&quot;Outputstatus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1042716545558337551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06120514062149532222&quot; sameAsDefault=&quot;-1&quot;&gt;&lt;/profile&gt;&lt;profile type=&quot;print&quot; UID=&quot;2006120711380151760646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24191060180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23114802349&quot; sameAsDefault=&quot;-1&quot;&gt;&lt;/profile&gt;&lt;profile type=&quot;save&quot; UID=&quot;2006121210441235887611&quot; sameAsDefault=&quot;-1&quot;&gt;&lt;/profile&gt;&lt;/OawDocProperty&gt;_x000d__x0009_&lt;OawDocProperty name=&quot;Outputstatus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1042716545558337551&quot; sameAsDefault=&quot;-1&quot;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051424191060180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1210441235887611&quot; sameAsDefault=&quot;-1&quot;&gt;&lt;/profile&gt;&lt;/OawDocProperty&gt;_x000d__x0009_&lt;OawDocProperty name=&quot;Author.Vor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Vorname&quot;/&gt;&lt;/type&gt;&lt;/profile&gt;&lt;/OawDocProperty&gt;_x000d__x0009_&lt;OawDocProperty name=&quot;Doc.Fax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Fax&quot;/&gt;&lt;/type&gt;&lt;/profile&gt;&lt;/OawDocProperty&gt;_x000d__x0009_&lt;OawDocProperty name=&quot;Doc.ToTele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Telefax&quot;/&gt;&lt;/type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/OawDocProperty&gt;_x000d__x0009_&lt;OawDocProperty name=&quot;Doc.PagesTotall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sTotally&quot;/&gt;&lt;/type&gt;&lt;/profile&gt;&lt;/OawDocProperty&gt;_x000d__x0009_&lt;OawDocProperty name=&quot;Doc.SubjectWithout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WithoutBrackets&quot;/&gt;&lt;/type&gt;&lt;/profile&gt;&lt;/OawDocProperty&gt;_x000d__x0009_&lt;OawDocProperty name=&quot;Doc.Mem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mo&quot;/&gt;&lt;/type&gt;&lt;/profile&gt;&lt;/OawDocProperty&gt;_x000d__x0009_&lt;OawDocProperty name=&quot;Doc.Fr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&quot;/&gt;&lt;/type&gt;&lt;/profile&gt;&lt;/OawDocProperty&gt;_x000d__x0009_&lt;OawDocProperty name=&quot;Doc.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&quot;/&gt;&lt;/type&gt;&lt;/profile&gt;&lt;/OawDocProperty&gt;_x000d__x0009_&lt;OawDocProperty name=&quot;Doc.ToNot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Notice&quot;/&gt;&lt;/type&gt;&lt;/profile&gt;&lt;/OawDocProperty&gt;_x000d__x0009_&lt;OawDocProperty name=&quot;Doc.Haupttite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aupttitel&quot;/&gt;&lt;/type&gt;&lt;/profile&gt;&lt;/OawDocProperty&gt;_x000d__x0009_&lt;OawDocProperty name=&quot;Doc.Hauptuntertite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auptuntertitel&quot;/&gt;&lt;/type&gt;&lt;/profile&gt;&lt;/OawDocProperty&gt;_x000d__x0009_&lt;OawDocProperty name=&quot;Doc.Version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ersionColon&quot;/&gt;&lt;/type&gt;&lt;/profile&gt;&lt;/OawDocProperty&gt;_x000d__x0009_&lt;OawDocProperty name=&quot;Doc.Dat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Colon&quot;/&gt;&lt;/type&gt;&lt;/profile&gt;&lt;/OawDocProperty&gt;_x000d__x0009_&lt;OawDocProperty name=&quot;Doc.Author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uthorColon&quot;/&gt;&lt;/type&gt;&lt;/profile&gt;&lt;/OawDocProperty&gt;_x000d__x0009_&lt;OawDocProperty name=&quot;Doc.Pag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Colon&quot;/&gt;&lt;/type&gt;&lt;/profile&gt;&lt;/OawDocProperty&gt;_x000d__x0009_&lt;OawDocProperty name=&quot;Doc.Filenam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ilenameColon&quot;/&gt;&lt;/type&gt;&lt;/profile&gt;&lt;/OawDocProperty&gt;_x000d__x0009_&lt;OawDocProperty name=&quot;Doc.StatusAndDat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tatusAndDateColon&quot;/&gt;&lt;/type&gt;&lt;/profile&gt;&lt;/OawDocProperty&gt;_x000d__x0009_&lt;OawDocProperty name=&quot;Doc.ApprovedBy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pprovedByColon&quot;/&gt;&lt;/type&gt;&lt;/profile&gt;&lt;/OawDocProperty&gt;_x000d__x0009_&lt;OawDocProperty name=&quot;Doc.ProcessManager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rocessManagerColon&quot;/&gt;&lt;/type&gt;&lt;/profile&gt;&lt;/OawDocProperty&gt;_x000d__x0009_&lt;OawDocProperty name=&quot;Doc.Sourc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ourceColon&quot;/&gt;&lt;/type&gt;&lt;/profile&gt;&lt;/OawDocProperty&gt;_x000d__x0009_&lt;OawDocProperty name=&quot;CustomField.StatusUnd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tatusUndDatum&quot;/&gt;&lt;/type&gt;&lt;/profile&gt;&lt;/OawDocProperty&gt;_x000d__x0009_&lt;OawDocProperty name=&quot;CustomField.GenehmigtDur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nehmigtDurch&quot;/&gt;&lt;/type&gt;&lt;/profile&gt;&lt;/OawDocProperty&gt;_x000d__x0009_&lt;OawDocProperty name=&quot;CustomField.Prozessverantwortli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Prozessverantwortlich&quot;/&gt;&lt;/type&gt;&lt;/profile&gt;&lt;/OawDocProperty&gt;_x000d__x0009_&lt;OawDocProperty name=&quot;Doc.TableOfConten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ableOfContents&quot;/&gt;&lt;/type&gt;&lt;/profile&gt;&lt;/OawDocProperty&gt;_x000d__x0009_&lt;OawDocProperty name=&quot;Doc.ChapterTitl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hapterTitleBrackets&quot;/&gt;&lt;/type&gt;&lt;/profile&gt;&lt;/OawDocProperty&gt;_x000d__x0009_&lt;OawDocProperty name=&quot;Doc.Titl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Brackets&quot;/&gt;&lt;/type&gt;&lt;/profile&gt;&lt;/OawDocProperty&gt;_x000d__x0009_&lt;OawDocProperty name=&quot;Doc.Subtitl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Brackets&quot;/&gt;&lt;/type&gt;&lt;/profile&gt;&lt;/OawDocProperty&gt;_x000d__x0009_&lt;OawDocProperty name=&quot;CustomField.Bezugsort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zugsort&quot;/&gt;&lt;/type&gt;&lt;/profile&gt;&lt;/OawDocProperty&gt;_x000d__x0009_&lt;OawDocProperty name=&quot;Doc.SubtitleLevel1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Level1Brackets&quot;/&gt;&lt;/type&gt;&lt;/profile&gt;&lt;/OawDocProperty&gt;_x000d__x0009_&lt;OawDocProperty name=&quot;CustomField.Bezugsort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zugsortAnzeigen&quot;/&gt;&lt;/type&gt;&lt;/profile&gt;&lt;/OawDocProperty&gt;_x000d__x0009_&lt;OawDocProperty name=&quot;CustomField.Prozessverantwortlich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ProzessverantwortlichAnzeigen&quot;/&gt;&lt;/type&gt;&lt;/profile&gt;&lt;/OawDocProperty&gt;_x000d__x0009_&lt;OawDocProperty name=&quot;CustomField.GenehmigtDurch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nehmigtDurchAnzeigen&quot;/&gt;&lt;/type&gt;&lt;/profile&gt;&lt;/OawDocProperty&gt;_x000d__x0009_&lt;OawDocProperty name=&quot;CustomField.StatusUndDatum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tatusUndDatumAnzeigen&quot;/&gt;&lt;/type&gt;&lt;/profile&gt;&lt;/OawDocProperty&gt;_x000d__x0009_&lt;OawDocProperty name=&quot;CustomField.Dateiname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einameAnzeigen&quot;/&gt;&lt;/type&gt;&lt;/profile&gt;&lt;/OawDocProperty&gt;_x000d_&lt;/document&gt;_x000d_"/>
    <w:docVar w:name="OawDistributionEnabled" w:val="&lt;Profiles&gt;&lt;Distribution type=&quot;2&quot; UID=&quot;2011042716545558337551&quot;/&gt;&lt;Distribution type=&quot;2&quot; UID=&quot;2006120514062149532222&quot;/&gt;&lt;Distribution type=&quot;2&quot; UID=&quot;2006120711380151760646&quot;/&gt;&lt;Distribution type=&quot;1&quot; UID=&quot;2006120514175878093883&quot;/&gt;&lt;Distribution type=&quot;1&quot; UID=&quot;2006120514241910601803&quot;/&gt;&lt;Distribution type=&quot;1&quot; UID=&quot;2006121210395821292110&quot;/&gt;&lt;Distribution type=&quot;3&quot; UID=&quot;2004062216425255253277&quot;/&gt;&lt;Distribution type=&quot;3&quot; UID=&quot;2006120514423114802349&quot;/&gt;&lt;Distribution type=&quot;3&quot; UID=&quot;2006121210441235887611&quot;/&gt;&lt;/Profiles&gt;_x000d_"/>
    <w:docVar w:name="OawDocProp.2002122010583847234010578" w:val="&lt;source&gt;&lt;Fields List=&quot;Vorname|Name|Funktion|TelefonDirekt|EMail&quot;/&gt;&lt;profile type=&quot;default&quot; UID=&quot;&quot; sameAsDefault=&quot;0&quot;&gt;&lt;OawDocProperty name=&quot;Signature1.Vorname&quot; field=&quot;Vorname&quot;/&gt;&lt;OawDocProperty name=&quot;Signature1.Name&quot; field=&quot;Name&quot;/&gt;&lt;OawDocProperty name=&quot;Signature1.Funktion&quot; field=&quot;Funktion&quot;/&gt;&lt;OawDocProperty name=&quot;Signature1.TelefonDirekt&quot; field=&quot;TelefonDirekt&quot;/&gt;&lt;OawDocProperty name=&quot;Signature1.EMail&quot; field=&quot;EMail&quot;/&gt;&lt;/profile&gt;&lt;/source&gt;"/>
    <w:docVar w:name="OawDocProp.2002122011014149059130932" w:val="&lt;source&gt;&lt;Fields List=&quot;LogoFarbig|Fensterzeile|Gesamtinstitution|DirektionKlinik|ZentrumBereich|StationAbteilung|Adresszeile1|Adresszeile2|Telefon|Telefax|Zentrale|Mail|Internet|Direktorium1|Direktorium2|Direktorium3|Ort|LogoFusszeile|LogoSW|LogoSW|LogoSW|LogoSW|LogoSW|LogoSW&quot;/&gt;&lt;profile type=&quot;default&quot; UID=&quot;&quot; sameAsDefault=&quot;0&quot;&gt;&lt;OawPicture name=&quot;LogoHeader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Header&quot;/&gt;&lt;OawDocProperty name=&quot;Organisation.Fensterzeile&quot; field=&quot;Fensterzeile&quot;/&gt;&lt;OawDocProperty name=&quot;Organisation.Gesamtinstitution&quot; field=&quot;Gesamtinstitution&quot;/&gt;&lt;OawDocProperty name=&quot;Organisation.DirektionKlinik&quot; field=&quot;DirektionKlinik&quot;/&gt;&lt;OawDocProperty name=&quot;Organisation.ZentrumBereich&quot; field=&quot;ZentrumBereich&quot;/&gt;&lt;OawDocProperty name=&quot;Organisation.StationAbteilung&quot; field=&quot;StationAbteilung&quot;/&gt;&lt;OawDocProperty name=&quot;Organisation.Adresszeile1&quot; field=&quot;Adresszeile1&quot;/&gt;&lt;OawDocProperty name=&quot;Organisation.Adresszeile2&quot; field=&quot;Adresszeile2&quot;/&gt;&lt;OawDocProperty name=&quot;Organisation.Telefon&quot; field=&quot;Telefon&quot;/&gt;&lt;OawDocProperty name=&quot;Organisation.Telefax&quot; field=&quot;Telefax&quot;/&gt;&lt;OawDocProperty name=&quot;Organisation.Zentrale&quot; field=&quot;Zentrale&quot;/&gt;&lt;OawDocProperty name=&quot;Organisation.Mail&quot; field=&quot;Mail&quot;/&gt;&lt;OawDocProperty name=&quot;Organisation.Internet&quot; field=&quot;Internet&quot;/&gt;&lt;OawDocProperty name=&quot;Organisation.Direktorium1&quot; field=&quot;Direktorium1&quot;/&gt;&lt;OawDocProperty name=&quot;Organisation.Direktorium2&quot; field=&quot;Direktorium2&quot;/&gt;&lt;OawDocProperty name=&quot;Organisation.Direktorium3&quot; field=&quot;Direktorium3&quot;/&gt;&lt;OawDocProperty name=&quot;Organisation.Ort&quot; field=&quot;Ort&quot;/&gt;&lt;OawPicture name=&quot;LogoFooter&quot; field=&quot;LogoFusszeile&quot; UID=&quot;2011051010335893952369&quot; top=&quot;2720&quot; left=&quot;0&quot; relativeHorizontalPosition=&quot;1&quot; relativeVerticalPosition=&quot;1&quot; horizontalAdjustment=&quot;0&quot; verticalAdjustment=&quot;0&quot; anchorBookmark=&quot;LogoFooter&quot; inlineAnchorBookmark=&quot;&quot;/&gt;&lt;/profile&gt;&lt;profile type=&quot;print&quot; UID=&quot;2011042716545558337551&quot; sameAsDefault=&quot;0&quot;&gt;&lt;OawPicture name=&quot;LogoHeader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Header&quot;/&gt;&lt;/profile&gt;&lt;profile type=&quot;print&quot; UID=&quot;2006120514062149532222&quot; sameAsDefault=&quot;0&quot;&gt;&lt;OawPicture name=&quot;LogoHeader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Header&quot;/&gt;&lt;/profile&gt;&lt;profile type=&quot;send&quot; UID=&quot;2006120514175878093883&quot; sameAsDefault=&quot;0&quot;&gt;&lt;OawPicture name=&quot;LogoHeader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Header&quot;/&gt;&lt;/profile&gt;&lt;profile type=&quot;send&quot; UID=&quot;2006120514241910601803&quot; sameAsDefault=&quot;0&quot;&gt;&lt;OawPicture name=&quot;LogoHeader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Header&quot;/&gt;&lt;/profile&gt;&lt;profile type=&quot;save&quot; UID=&quot;2004062216425255253277&quot; sameAsDefault=&quot;0&quot;&gt;&lt;OawPicture name=&quot;LogoHeader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Header&quot;/&gt;&lt;/profile&gt;&lt;profile type=&quot;save&quot; UID=&quot;2006120514423114802349&quot; sameAsDefault=&quot;0&quot;&gt;&lt;OawPicture name=&quot;LogoHeader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Header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csimile&quot; field=&quot;Doc.Facsimile&quot;/&gt;&lt;OawDocProperty name=&quot;Doc.Switchboard&quot; field=&quot;Doc.Switchboard&quot;/&gt;&lt;OawDocProperty name=&quot;Doc.TelephoneDirect&quot; field=&quot;Doc.TelephoneDirect&quot;/&gt;&lt;OawDocProperty name=&quot;Doc.CopyToColon&quot; field=&quot;Doc.CopyToColon&quot;/&gt;&lt;OawDocProperty name=&quot;Doc.FaxFax&quot; field=&quot;Doc.FaxFax&quot;/&gt;&lt;OawDocProperty name=&quot;Doc.ToTelefax&quot; field=&quot;Doc.ToTelefax&quot;/&gt;&lt;OawDocProperty name=&quot;Doc.Date&quot; field=&quot;Doc.Date&quot;/&gt;&lt;OawDocProperty name=&quot;Doc.PagesTotally&quot; field=&quot;Doc.PagesTotally&quot;/&gt;&lt;OawDocProperty name=&quot;Doc.SubjectWithoutBrackets&quot; field=&quot;Doc.SubjectWithoutBrackets&quot;/&gt;&lt;OawDocProperty name=&quot;Doc.Memo&quot; field=&quot;Doc.Memo&quot;/&gt;&lt;OawDocProperty name=&quot;Doc.From&quot; field=&quot;Doc.From&quot;/&gt;&lt;OawDocProperty name=&quot;Doc.To&quot; field=&quot;Doc.To&quot;/&gt;&lt;OawDocProperty name=&quot;Doc.ToNotice&quot; field=&quot;Doc.ToNotice&quot;/&gt;&lt;OawDocProperty name=&quot;Doc.Haupttitel&quot; field=&quot;Doc.Haupttitel&quot;/&gt;&lt;OawDocProperty name=&quot;Doc.Hauptuntertitel&quot; field=&quot;Doc.Hauptuntertitel&quot;/&gt;&lt;OawDocProperty name=&quot;Doc.VersionColon&quot; field=&quot;Doc.VersionColon&quot;/&gt;&lt;OawDocProperty name=&quot;Doc.DateColon&quot; field=&quot;Doc.DateColon&quot;/&gt;&lt;OawDocProperty name=&quot;Doc.AuthorColon&quot; field=&quot;Doc.AuthorColon&quot;/&gt;&lt;OawDocProperty name=&quot;Doc.PageColon&quot; field=&quot;Doc.PageColon&quot;/&gt;&lt;OawDocProperty name=&quot;Doc.FilenameColon&quot; field=&quot;Doc.FilenameColon&quot;/&gt;&lt;OawDocProperty name=&quot;Doc.StatusAndDateColon&quot; field=&quot;Doc.StatusAndDateColon&quot;/&gt;&lt;OawDocProperty name=&quot;Doc.ApprovedByColon&quot; field=&quot;Doc.ApprovedByColon&quot;/&gt;&lt;OawDocProperty name=&quot;Doc.ProcessManagerColon&quot; field=&quot;Doc.ProcessManagerColon&quot;/&gt;&lt;OawDocProperty name=&quot;Doc.SourceColon&quot; field=&quot;Doc.SourceColon&quot;/&gt;&lt;OawDocProperty name=&quot;Doc.TableOfContents&quot; field=&quot;Doc.TableOfContents&quot;/&gt;&lt;OawDocProperty name=&quot;Doc.ChapterTitleBrackets&quot; field=&quot;Doc.ChapterTitleBrackets&quot;/&gt;&lt;OawDocProperty name=&quot;Doc.TitleBrackets&quot; field=&quot;Doc.TitleBrackets&quot;/&gt;&lt;OawDocProperty name=&quot;Doc.SubtitleBrackets&quot; field=&quot;Doc.SubtitleBrackets&quot;/&gt;&lt;OawDocProperty name=&quot;Doc.SubtitleLevel1Brackets&quot; field=&quot;Doc.SubtitleLevel1Brackets&quot;/&gt;&lt;/profile&gt;&lt;profile type=&quot;print&quot; UID=&quot;2011042716545558337551&quot; sameAsDefault=&quot;0&quot;&gt;&lt;SQL&gt;SELECT Value, UID FROM Data WHERE LCID = '%WhereLCID%';&lt;/SQL&gt;&lt;OawDocProperty name=&quot;Outputstatus.Draft&quot; field=&quot;Doc.Draft&quot;/&gt;&lt;/profile&gt;&lt;profile type=&quot;send&quot; UID=&quot;2006120514175878093883&quot; sameAsDefault=&quot;0&quot;&gt;&lt;SQL&gt;SELECT Value, UID FROM Data WHERE LCID = '%WhereLCID%';&lt;/SQL&gt;&lt;OawDocProperty name=&quot;Outputstatus.Draft&quot; field=&quot;Doc.Draft&quot;/&gt;&lt;/profile&gt;&lt;profile type=&quot;save&quot; UID=&quot;2004062216425255253277&quot; sameAsDefault=&quot;0&quot;&gt;&lt;SQL&gt;SELECT Value, UID FROM Data WHERE LCID = '%WhereLCID%';&lt;/SQL&gt;&lt;OawDocProperty name=&quot;Outputstatus.Draft&quot; field=&quot;Doc.Draft&quot;/&gt;&lt;/profile&gt;&lt;profile type=&quot;print&quot; UID=&quot;2006120514062149532222&quot; sameAsDefault=&quot;0&quot;&gt;&lt;SQL&gt;SELECT Value, UID FROM Data WHERE LCID = '%WhereLCID%';&lt;/SQL&gt;&lt;OawDocProperty name=&quot;Outputstatus.Internal&quot; field=&quot;Doc.Internal&quot;/&gt;&lt;/profile&gt;&lt;profile type=&quot;send&quot; UID=&quot;2006120514241910601803&quot; sameAsDefault=&quot;0&quot;&gt;&lt;SQL&gt;SELECT Value, UID FROM Data WHERE LCID = '%WhereLCID%';&lt;/SQL&gt;&lt;OawDocProperty name=&quot;Outputstatus.Internal&quot; field=&quot;Doc.Internal&quot;/&gt;&lt;/profile&gt;&lt;profile type=&quot;save&quot; UID=&quot;2006120514423114802349&quot; sameAsDefault=&quot;0&quot;&gt;&lt;SQL&gt;SELECT Value, UID FROM Data WHERE LCID = '%WhereLCID%';&lt;/SQL&gt;&lt;OawDocProperty name=&quot;Outputstatus.Internal&quot; field=&quot;Doc.Internal&quot;/&gt;&lt;/profile&gt;&lt;/source&gt;"/>
    <w:docVar w:name="OawDocProp.2003061115381095709037" w:val="&lt;source&gt;&lt;Fields List=&quot;Vorname|Name|Funktion|TelefonDirekt|EMail&quot;/&gt;&lt;profile type=&quot;default&quot; UID=&quot;&quot; sameAsDefault=&quot;0&quot;&gt;&lt;OawDocProperty name=&quot;Signature2.Vorname&quot; field=&quot;Vorname&quot;/&gt;&lt;OawDocProperty name=&quot;Signature2.Name&quot; field=&quot;Name&quot;/&gt;&lt;OawDocProperty name=&quot;Signature2.Funktion&quot; field=&quot;Funktion&quot;/&gt;&lt;OawDocProperty name=&quot;Signature2.TelefonDirekt&quot; field=&quot;TelefonDirekt&quot;/&gt;&lt;OawDocProperty name=&quot;Signature2.EMail&quot; field=&quot;EMail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StatusUndDatum|GenehmigtDurch|Prozessverantwortlich|Bezugsort|BezugsortAnzeigen|ProzessverantwortlichAnzeigen|GenehmigtDurchAnzeigen|StatusUndDatumAnzeigen|DateinameAnzeigen&quot;/&gt;&lt;profile type=&quot;default&quot; UID=&quot;&quot; sameAsDefault=&quot;0&quot;&gt;&lt;OawDocProperty name=&quot;CustomField.StatusUndDatum&quot; field=&quot;StatusUndDatum&quot;/&gt;&lt;OawDocProperty name=&quot;CustomField.GenehmigtDurch&quot; field=&quot;GenehmigtDurch&quot;/&gt;&lt;OawDocProperty name=&quot;CustomField.Prozessverantwortlich&quot; field=&quot;Prozessverantwortlich&quot;/&gt;&lt;OawDocProperty name=&quot;CustomField.Bezugsort&quot; field=&quot;Bezugsort&quot;/&gt;&lt;OawDocProperty name=&quot;CustomField.BezugsortAnzeigen&quot; field=&quot;BezugsortAnzeigen&quot;/&gt;&lt;OawDocProperty name=&quot;CustomField.ProzessverantwortlichAnzeigen&quot; field=&quot;ProzessverantwortlichAnzeigen&quot;/&gt;&lt;OawDocProperty name=&quot;CustomField.GenehmigtDurchAnzeigen&quot; field=&quot;GenehmigtDurchAnzeigen&quot;/&gt;&lt;OawDocProperty name=&quot;CustomField.StatusUndDatumAnzeigen&quot; field=&quot;StatusUndDatumAnzeigen&quot;/&gt;&lt;OawDocProperty name=&quot;CustomField.DateinameAnzeigen&quot; field=&quot;DateinameAnzeigen&quot;/&gt;&lt;/profile&gt;&lt;/source&gt;"/>
    <w:docVar w:name="OawDocProp.2006040509495284662868" w:val="&lt;source&gt;&lt;Fields List=&quot;Name|Vorname&quot;/&gt;&lt;profile type=&quot;default&quot; UID=&quot;&quot; sameAsDefault=&quot;0&quot;&gt;&lt;OawDocProperty name=&quot;Author.Name&quot; field=&quot;Name&quot;/&gt;&lt;OawDocProperty name=&quot;Author.Vorname&quot; field=&quot;Vorname&quot;/&gt;&lt;/profile&gt;&lt;/source&gt;"/>
    <w:docVar w:name="OawDocProp.2011042715470072349041" w:val="&lt;source&gt;&lt;Fields List=&quot;Vorname|Name|Funktion|TelefonDirekt|EMail&quot;/&gt;&lt;profile type=&quot;default&quot; UID=&quot;&quot; sameAsDefault=&quot;0&quot;&gt;&lt;OawDocProperty name=&quot;Signature3.Vorname&quot; field=&quot;Vorname&quot;/&gt;&lt;OawDocProperty name=&quot;Signature3.Name&quot; field=&quot;Name&quot;/&gt;&lt;OawDocProperty name=&quot;Signature3.Funktion&quot; field=&quot;Funktion&quot;/&gt;&lt;OawDocProperty name=&quot;Signature3.TelefonDirekt&quot; field=&quot;TelefonDirekt&quot;/&gt;&lt;OawDocProperty name=&quot;Signature3.EMail&quot; field=&quot;EMail&quot;/&gt;&lt;/profile&gt;&lt;/source&gt;"/>
    <w:docVar w:name="OawDocProp.2011042715481766891231" w:val="&lt;source&gt;&lt;Fields List=&quot;Vorname|Name|Funktion|TelefonDirekt|EMail&quot;/&gt;&lt;profile type=&quot;default&quot; UID=&quot;&quot; sameAsDefault=&quot;0&quot;&gt;&lt;OawDocProperty name=&quot;Signature4.Vorname&quot; field=&quot;Vorname&quot;/&gt;&lt;OawDocProperty name=&quot;Signature4.Name&quot; field=&quot;Name&quot;/&gt;&lt;OawDocProperty name=&quot;Signature4.Funktion&quot; field=&quot;Funktion&quot;/&gt;&lt;OawDocProperty name=&quot;Signature4.TelefonDirekt&quot; field=&quot;TelefonDirekt&quot;/&gt;&lt;OawDocProperty name=&quot;Signature4.EMail&quot; field=&quot;EMail&quot;/&gt;&lt;/profile&gt;&lt;/source&gt;"/>
    <w:docVar w:name="OawDocPropSource" w:val="&lt;DocProps&gt;&lt;DocProp UID=&quot;2002122011014149059130932&quot; EntryUID=&quot;O16&quot;&gt;&lt;Field Name=&quot;IDName&quot; Value=&quot;Psychiatrische Universitätsklinik Zürich, Klinik für Affektive Erkrankungen und Allgemeinpsychiatrie Zürich Ost, Tagesklinik D1 für Affektkranke&quot;/&gt;&lt;Field Name=&quot;Gesamtinstitution&quot; Value=&quot;Psychiatrische Universitätsklinik Zürich&quot;/&gt;&lt;Field Name=&quot;ZentrumBereich&quot; Value=&quot;&quot;/&gt;&lt;Field Name=&quot;StationAbteilung&quot; Value=&quot;Tagesklinik D1 für Affektkranke&quot;/&gt;&lt;Field Name=&quot;Adresszeile1&quot; Value=&quot;Lenggstrasse 31, Postfach 1931&quot;/&gt;&lt;Field Name=&quot;Adresszeile2&quot; Value=&quot;8032 Zürich&quot;/&gt;&lt;Field Name=&quot;Telefon&quot; Value=&quot;+41 (0)44 384 28 28&quot;/&gt;&lt;Field Name=&quot;Mail&quot; Value=&quot;stationd1@puk.zh.ch&quot;/&gt;&lt;Field Name=&quot;Zentrale&quot; Value=&quot;+41 (0)44 384 21 11&quot;/&gt;&lt;Field Name=&quot;LogoFarbig&quot; Value=&quot;%Logos%\PUKLogo.Color.D.2100.490.wmf&quot;/&gt;&lt;Field Name=&quot;LogoSW&quot; Value=&quot;%Logos%\PUKLogo.BW.D.2100.490.wmf&quot;/&gt;&lt;Field Name=&quot;Fensterzeile&quot; Value=&quot;Postfach 1931, 8032 Zürich&quot;/&gt;&lt;Field Name=&quot;Ort&quot; Value=&quot;Zürich&quot;/&gt;&lt;Field Name=&quot;Internet&quot; Value=&quot;www.pukzh.ch&quot;/&gt;&lt;Field Name=&quot;Telefax&quot; Value=&quot;+41 (0)44 383 44 56&quot;/&gt;&lt;Field Name=&quot;Direktorium1&quot; Value=&quot;Direktor Klinik für Affektive Erkrankungen und Allgemeinpsychiatrie Zürich Ost:&quot;/&gt;&lt;Field Name=&quot;Direktorium2&quot; Value=&quot;Prof. Dr. med. Erich Seifritz&quot;/&gt;&lt;Field Name=&quot;Direktorium3&quot; Value=&quot;&quot;/&gt;&lt;Field Name=&quot;LogoFarbigQuer&quot; Value=&quot;%Logos%\PUKLogo.Color.Quer.D.2970.490.wmf&quot;/&gt;&lt;Field Name=&quot;LogoFusszeileQuer&quot; Value=&quot;%Logos%\PUKFooter.BW.Quer.D.2970.250.wmf&quot;/&gt;&lt;Field Name=&quot;LogoSWQuer&quot; Value=&quot;%Logos%\PUKLogo.BW.Quer.D.2970.490.wmf&quot;/&gt;&lt;Field Name=&quot;LogoFusszeile&quot; Value=&quot;%Logos%\PUKFooter.BW.D.2100.250.wmf&quot;/&gt;&lt;Field Name=&quot;LogoFarbigPP&quot; Value=&quot;%Logos%\PUKLogo.PP.Color.D.2540.1905.wmf&quot;/&gt;&lt;Field Name=&quot;FusszeilePP&quot; Value=&quot;Klinik für Affektive Erkrankungen und Allgemeinpsychiatrie Zürich Ost, Tagesklinik D1 für Affektkranke&quot;/&gt;&lt;Field Name=&quot;LogoFarbigPP1&quot; Value=&quot;%Logos%\PUKLogo.PP1.Color.D.2100.2970.wmf&quot;/&gt;&lt;Field Name=&quot;LogoFarbigPP3&quot; Value=&quot;%Logos%\PUKLogo.PP3.Color.D.2100.2970.wmf&quot;/&gt;&lt;Field Name=&quot;DirektionKlinik&quot; Value=&quot;Klinik für Affektive Erkrankungen und Allgemeinpsychiatrie Zürich Ost&quot;/&gt;&lt;Field Name=&quot;Data_UID&quot; Value=&quot;O1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2010583847234010578&quot; EntryUID=&quot;2011081917085929287404&quot;&gt;&lt;Field Name=&quot;IDName&quot; Value=&quot;Himmighoffen Holger&quot;/&gt;&lt;Field Name=&quot;Name&quot; Value=&quot;Dr. med. Holger Himmighoffen&quot;/&gt;&lt;Field Name=&quot;Funktion&quot; Value=&quot;Oberarzt&quot;/&gt;&lt;Field Name=&quot;TelefonDirekt&quot; Value=&quot;+41 (0)44 384 23 64&quot;/&gt;&lt;Field Name=&quot;EMail&quot; Value=&quot;holger.himmighoffen@puk.zh.ch&quot;/&gt;&lt;Field Name=&quot;Data_UID&quot; Value=&quot;201108191708592928740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1042715470072349041&quot; EntryUID=&quot;2003121817293296325874&quot;&gt;&lt;Field Name=&quot;IDName&quot; Value=&quot;(Leer)&quot;/&gt;&lt;/DocProp&gt;&lt;DocProp UID=&quot;2011042715481766891231&quot; EntryUID=&quot;2003121817293296325874&quot;&gt;&lt;Field Name=&quot;IDName&quot; Value=&quot;(Leer)&quot;/&gt;&lt;/DocProp&gt;&lt;DocProp UID=&quot;2004112217333376588294&quot; EntryUID=&quot;2004123010144120300001&quot;&gt;&lt;Field UID=&quot;2011052514210933375240&quot; Name=&quot;Bezugsort&quot; Value=&quot;&quot;/&gt;&lt;Field UID=&quot;2011052514215490267131&quot; Name=&quot;Prozessverantwortlich&quot; Value=&quot;&quot;/&gt;&lt;Field UID=&quot;2011052514223139476024&quot; Name=&quot;GenehmigtDurch&quot; Value=&quot;&quot;/&gt;&lt;Field UID=&quot;2011052514230825170986&quot; Name=&quot;StatusUndDatum&quot; Value=&quot;&quot;/&gt;&lt;Field UID=&quot;2011061415442165347011&quot; Name=&quot;BezugsortAnzeigen&quot; Value=&quot;0&quot;/&gt;&lt;Field UID=&quot;2011061415475484204906&quot; Name=&quot;ProzessverantwortlichAnzeigen&quot; Value=&quot;0&quot;/&gt;&lt;Field UID=&quot;2011061415480160362087&quot; Name=&quot;GenehmigtDurchAnzeigen&quot; Value=&quot;0&quot;/&gt;&lt;Field UID=&quot;2011061415480706816753&quot; Name=&quot;StatusUndDatumAnzeigen&quot; Value=&quot;0&quot;/&gt;&lt;Field UID=&quot;2011061415481405242443&quot; Name=&quot;DateinameAnzeigen&quot; Value=&quot;0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Button&quot; IDName=&quot;Legendentext&quot; Icon=&quot;3546&quot; Label=&quot;&amp;lt;translate&amp;gt;Style.Legendtext&amp;lt;/translate&amp;gt;&quot; Command=&quot;StyleApply&quot; Parameter=&quot;Legendentext&quot;/&gt;_x000d_&lt;/Item&gt;_x000d_&lt;Item Type=&quot;SubMenu&quot; IDName=&quot;StructureStyles&quot;&gt;_x000d_&lt;Item Type=&quot;Button&quot; IDName=&quot;MainTitle&quot; Icon=&quot;3546&quot; Label=&quot;&amp;lt;translate&amp;gt;Style.MainTitle&amp;lt;/translate&amp;gt;&quot; Command=&quot;StyleApply&quot; Parameter=&quot;Haupttitel&quot;/&gt;_x000d_&lt;Item Type=&quot;Button&quot; IDName=&quot;SubMainTitle&quot; Icon=&quot;3546&quot; Label=&quot;&amp;lt;translate&amp;gt;Style.MainSubtitle&amp;lt;/translate&amp;gt;&quot; Command=&quot;StyleApply&quot; Parameter=&quot;Hauptuntertitel&quot;/&gt;_x000d_&lt;Item Type=&quot;Button&quot; IDName=&quot;Title1&quot; Icon=&quot;3546&quot; Label=&quot;&amp;lt;translate&amp;gt;Style.Title1&amp;lt;/translate&amp;gt;&quot; Command=&quot;StyleApply&quot; Parameter=&quot;Titel 1&quot;/&gt;_x000d_&lt;Item Type=&quot;Button&quot; IDName=&quot;Title2&quot; Icon=&quot;3546&quot; Label=&quot;&amp;lt;translate&amp;gt;Style.Title2&amp;lt;/translate&amp;gt;&quot; Command=&quot;StyleApply&quot; Parameter=&quot;Titel 2&quot;/&gt;_x000d_&lt;Item Type=&quot;Button&quot; IDName=&quot;Title3&quot; Icon=&quot;3546&quot; Label=&quot;&amp;lt;translate&amp;gt;Style.Title3&amp;lt;/translate&amp;gt;&quot; Command=&quot;StyleApply&quot; Parameter=&quot;Titel 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/Item&gt;_x000d_&lt;/MenusDef&gt;"/>
    <w:docVar w:name="OawNumPages" w:val="3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fileName&gt;&lt;/fileName&gt;&lt;subject&gt;&lt;value type=&quot;OawDocProperty&quot; name=&quot;BM_Subject&quot;&gt;&lt;separator text=&quot;&quot;&gt;&lt;/separator&gt;&lt;format text=&quot;&quot;&gt;&lt;/format&gt;&lt;/value&gt;&lt;/subject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title&gt;&lt;value type=&quot;OawLanguage&quot; name=&quot;Template.DocumentLandscapeWithoutTitlePage&quot;&gt;&lt;separator text=&quot;&quot;&gt;&lt;/separator&gt;&lt;format text=&quot;&quot;&gt;&lt;/format&gt;&lt;/value&gt;&lt;/title&gt;&lt;/word&gt;&lt;PDF&gt;&lt;category&gt;&lt;/category&gt;&lt;keywords&gt;&lt;/keywords&gt;&lt;comments&gt;&lt;/comments&gt;&lt;hyperlinkBase&gt;&lt;/hyperlinkBase&gt;&lt;fileName&gt;&lt;/fileName&gt;&lt;subject&gt;&lt;value type=&quot;OawDocProperty&quot; name=&quot;BM_Subject&quot;&gt;&lt;separator text=&quot;&quot;&gt;&lt;/separator&gt;&lt;format text=&quot;&quot;&gt;&lt;/format&gt;&lt;/value&gt;&lt;/subject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title&gt;&lt;value type=&quot;OawLanguage&quot; name=&quot;Template.DocumentLandscapeWithoutTitlePage&quot;&gt;&lt;separator text=&quot;&quot;&gt;&lt;/separator&gt;&lt;format text=&quot;&quot;&gt;&lt;/format&gt;&lt;/value&gt;&lt;/title&gt;&lt;/PDF&gt;&lt;/send&gt;&lt;send profileUID=&quot;2006120514175878093883&quot;&gt;&lt;mail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title&gt;&lt;value type=&quot;OawLanguage&quot; name=&quot;Template.DocumentWithoutTitlePage&quot;&gt;&lt;separator text=&quot;&quot;&gt;&lt;/separator&gt;&lt;format text=&quot;&quot;&gt;&lt;/format&gt;&lt;/value&gt;&lt;/title&gt;&lt;/word&gt;&lt;PDF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title&gt;&lt;value type=&quot;OawLanguage&quot; name=&quot;Template.DocumentWithoutTitlePage&quot;&gt;&lt;separator text=&quot;&quot;&gt;&lt;/separator&gt;&lt;format text=&quot;&quot;&gt;&lt;/format&gt;&lt;/value&gt;&lt;/title&gt;&lt;/PDF&gt;&lt;/send&gt;&lt;send profileUID=&quot;2006121210395821292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fileName&gt;&lt;/fileName&gt;&lt;subject&gt;&lt;value type=&quot;OawDocProperty&quot; name=&quot;BM_Subject&quot;&gt;&lt;separator text=&quot;&quot;&gt;&lt;/separator&gt;&lt;format text=&quot;&quot;&gt;&lt;/format&gt;&lt;/value&gt;&lt;/subject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title&gt;&lt;value type=&quot;OawLanguage&quot; name=&quot;Template.DocumentWithoutTitlePage&quot;&gt;&lt;separator text=&quot;&quot;&gt;&lt;/separator&gt;&lt;format text=&quot;&quot;&gt;&lt;/format&gt;&lt;/value&gt;&lt;/title&gt;&lt;/word&gt;&lt;PDF&gt;&lt;category&gt;&lt;/category&gt;&lt;keywords&gt;&lt;/keywords&gt;&lt;comments&gt;&lt;/comments&gt;&lt;hyperlinkBase&gt;&lt;/hyperlinkBase&gt;&lt;fileName&gt;&lt;/fileName&gt;&lt;subject&gt;&lt;value type=&quot;OawDocProperty&quot; name=&quot;BM_Subject&quot;&gt;&lt;separator text=&quot;&quot;&gt;&lt;/separator&gt;&lt;format text=&quot;&quot;&gt;&lt;/format&gt;&lt;/value&gt;&lt;/subject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title&gt;&lt;value type=&quot;OawLanguage&quot; name=&quot;Template.DocumentWithoutTitlePage&quot;&gt;&lt;separator text=&quot;&quot;&gt;&lt;/separator&gt;&lt;format text=&quot;&quot;&gt;&lt;/format&gt;&lt;/value&gt;&lt;/title&gt;&lt;/PDF&gt;&lt;/send&gt;&lt;save profileUID=&quot;2004062216425255253277&quot;&gt;&lt;word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title&gt;&lt;value type=&quot;OawLanguage&quot; name=&quot;Template.DocumentWithoutTitlePage&quot;&gt;&lt;separator text=&quot;&quot;&gt;&lt;/separator&gt;&lt;format text=&quot;&quot;&gt;&lt;/format&gt;&lt;/value&gt;&lt;/title&gt;&lt;/word&gt;&lt;PDF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title&gt;&lt;value type=&quot;OawLanguage&quot; name=&quot;Template.DocumentWithoutTitlePage&quot;&gt;&lt;separator text=&quot;&quot;&gt;&lt;/separator&gt;&lt;format text=&quot;&quot;&gt;&lt;/format&gt;&lt;/value&gt;&lt;/title&gt;&lt;/PDF&gt;&lt;/save&gt;&lt;save profileUID=&quot;2006120514423114802349&quot;&gt;&lt;word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title&gt;&lt;value type=&quot;OawLanguage&quot; name=&quot;Template.DocumentWithoutTitlePage&quot;&gt;&lt;separator text=&quot;&quot;&gt;&lt;/separator&gt;&lt;format text=&quot;&quot;&gt;&lt;/format&gt;&lt;/value&gt;&lt;/title&gt;&lt;/word&gt;&lt;PDF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title&gt;&lt;value type=&quot;OawLanguage&quot; name=&quot;Template.DocumentWithoutTitlePage&quot;&gt;&lt;separator text=&quot;&quot;&gt;&lt;/separator&gt;&lt;format text=&quot;&quot;&gt;&lt;/format&gt;&lt;/value&gt;&lt;/title&gt;&lt;/PDF&gt;&lt;/save&gt;&lt;save profileUID=&quot;2006121210441235887611&quot;&gt;&lt;word&gt;&lt;subject&gt;&lt;value type=&quot;OawDocProperty&quot; name=&quot;BM_Subject&quot;&gt;&lt;separator text=&quot;&quot;&gt;&lt;/separator&gt;&lt;format text=&quot;&quot;&gt;&lt;/format&gt;&lt;/value&gt;&lt;/subject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title&gt;&lt;value type=&quot;OawLanguage&quot; name=&quot;Template.DocumentWithoutTitlePage&quot;&gt;&lt;separator text=&quot;&quot;&gt;&lt;/separator&gt;&lt;format text=&quot;&quot;&gt;&lt;/format&gt;&lt;/value&gt;&lt;/title&gt;&lt;/word&gt;&lt;PDF&gt;&lt;subject&gt;&lt;value type=&quot;OawDocProperty&quot; name=&quot;BM_Subject&quot;&gt;&lt;separator text=&quot;&quot;&gt;&lt;/separator&gt;&lt;format text=&quot;&quot;&gt;&lt;/format&gt;&lt;/value&gt;&lt;/subject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title&gt;&lt;value type=&quot;OawLanguage&quot; name=&quot;Template.DocumentWithoutTitlePage&quot;&gt;&lt;separator text=&quot;&quot;&gt;&lt;/separator&gt;&lt;format text=&quot;&quot;&gt;&lt;/format&gt;&lt;/value&gt;&lt;/title&gt;&lt;/PDF&gt;&lt;/save&gt;&lt;/OawOMS&gt;_x000d_"/>
    <w:docVar w:name="oawPaperSize" w:val="7"/>
    <w:docVar w:name="OawPrint.2006120514062149532222" w:val="&lt;source&gt;&lt;documentProperty UID=&quot;2002122011014149059130932&quot;&gt;&lt;Fields List=&quot;LogoSW&quot;/&gt;&lt;OawPicture name=&quot;LogoHeader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Header&quot;/&gt;&lt;/documentProperty&gt;&lt;documentProperty UID=&quot;2003060614150123456789&quot;&gt;&lt;SQL&gt;SELECT Value, UID FROM Data WHERE LCID = '%WhereLCID%';&lt;/SQL&gt;&lt;OawDocProperty name=&quot;Outputstatus.Internal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.2011042716545558337551" w:val="&lt;source&gt;&lt;documentProperty UID=&quot;2002122011014149059130932&quot;&gt;&lt;Fields List=&quot;LogoSW&quot;/&gt;&lt;OawPicture name=&quot;LogoHeader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Header&quot;/&gt;&lt;/documentProperty&gt;&lt;documentProperty UID=&quot;2003060614150123456789&quot;&gt;&lt;SQL&gt;SELECT Value, UID FROM Data WHERE LCID = '%WhereLCID%';&lt;/SQL&gt;&lt;OawDocProperty name=&quot;Outputstatus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erTray.2006120514062149532222" w:val="document.firstpage:=2003061718080779000241;document.otherpages:=2003061718080779000241;"/>
    <w:docVar w:name="OawPrinterTray.2006120711380151760646" w:val="document.firstpage:=2003061718080779000241;document.otherpages:=2003061718080779000241;"/>
    <w:docVar w:name="OawPrinterTray.2011042716545558337551" w:val="document.firstpage:=2003061718080779000241;document.otherpages:=2003061718080779000241;"/>
    <w:docVar w:name="OawPrintRestore.2006120514062149532222" w:val="&lt;source&gt;&lt;documentProperty UID=&quot;2002122011014149059130932&quot;&gt;&lt;Fields List=&quot;LogoFarbig&quot;/&gt;&lt;OawPicture name=&quot;LogoHeader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Header&quot;/&gt;&lt;/documentProperty&gt;&lt;documentProperty UID=&quot;&quot;&gt;&lt;Fields List=&quot;&quot;/&gt;&lt;OawDocProperty name=&quot;Outputstatus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1042716545558337551" w:val="&lt;source&gt;&lt;documentProperty UID=&quot;2002122011014149059130932&quot;&gt;&lt;Fields List=&quot;LogoFarbig&quot;/&gt;&lt;OawPicture name=&quot;LogoHeader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Header&quot;/&gt;&lt;/documentProperty&gt;&lt;documentProperty UID=&quot;&quot;&gt;&lt;Fields List=&quot;&quot;/&gt;&lt;OawDocProperty name=&quot;Outputstatus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pukzhch"/>
    <w:docVar w:name="OawRecipients" w:val="&lt;?xml version=&quot;1.0&quot;?&gt;_x000d_&lt;Recipients&gt;&lt;Recipient&gt;&lt;UID&gt;2012041908382693462848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IntroductionImported/&gt;&lt;/Recipient&gt;&lt;/Recipients&gt;_x000d_"/>
    <w:docVar w:name="OawSave.2004062216425255253277" w:val="&lt;source&gt;&lt;documentProperty UID=&quot;2002122011014149059130932&quot;&gt;&lt;Fields List=&quot;LogoSW&quot;/&gt;&lt;OawPicture name=&quot;LogoHeader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Header&quot;/&gt;&lt;/documentProperty&gt;&lt;documentProperty UID=&quot;2003060614150123456789&quot;&gt;&lt;SQL&gt;SELECT Value, UID FROM Data WHERE LCID = '%WhereLCID%';&lt;/SQL&gt;&lt;OawDocProperty name=&quot;Outputstatus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2122011014149059130932&quot;&gt;&lt;Fields List=&quot;LogoSW&quot;/&gt;&lt;OawPicture name=&quot;LogoHeader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Header&quot;/&gt;&lt;/documentProperty&gt;&lt;documentProperty UID=&quot;2003060614150123456789&quot;&gt;&lt;SQL&gt;SELECT Value, UID FROM Data WHERE LCID = '%WhereLCID%';&lt;/SQL&gt;&lt;OawDocProperty name=&quot;Outputstatus.Internal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2002122011014149059130932&quot;&gt;&lt;Fields List=&quot;LogoFarbig&quot;/&gt;&lt;OawPicture name=&quot;LogoHeader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Header&quot;/&gt;&lt;/documentProperty&gt;&lt;documentProperty UID=&quot;&quot;&gt;&lt;Fields List=&quot;&quot;/&gt;&lt;OawDocProperty name=&quot;Outputstatus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2002122011014149059130932&quot;&gt;&lt;Fields List=&quot;LogoFarbig&quot;/&gt;&lt;OawPicture name=&quot;LogoHeader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Header&quot;/&gt;&lt;/documentProperty&gt;&lt;documentProperty UID=&quot;&quot;&gt;&lt;Fields List=&quot;&quot;/&gt;&lt;OawDocProperty name=&quot;Outputstatus.Internal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1042715470072349041" w:val="&lt;empty/&gt;"/>
    <w:docVar w:name="OawSelectedSource.2011042715481766891231" w:val="&lt;empty/&gt;"/>
    <w:docVar w:name="OawSend.2006120514175878093883" w:val="&lt;source&gt;&lt;documentProperty UID=&quot;2002122011014149059130932&quot;&gt;&lt;Fields List=&quot;LogoSW&quot;/&gt;&lt;OawPicture name=&quot;LogoHeader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Header&quot;/&gt;&lt;/documentProperty&gt;&lt;documentProperty UID=&quot;2003060614150123456789&quot;&gt;&lt;SQL&gt;SELECT Value, UID FROM Data WHERE LCID = '%WhereLCID%';&lt;/SQL&gt;&lt;OawDocProperty name=&quot;Outputstatus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2122011014149059130932&quot;&gt;&lt;Fields List=&quot;LogoSW&quot;/&gt;&lt;OawPicture name=&quot;LogoHeader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Header&quot;/&gt;&lt;/documentProperty&gt;&lt;documentProperty UID=&quot;2003060614150123456789&quot;&gt;&lt;SQL&gt;SELECT Value, UID FROM Data WHERE LCID = '%WhereLCID%';&lt;/SQL&gt;&lt;OawDocProperty name=&quot;Outputstatus.Internal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2002122011014149059130932&quot;&gt;&lt;Fields List=&quot;LogoFarbig&quot;/&gt;&lt;OawPicture name=&quot;LogoHeader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Header&quot;/&gt;&lt;/documentProperty&gt;&lt;documentProperty UID=&quot;&quot;&gt;&lt;Fields List=&quot;&quot;/&gt;&lt;OawDocProperty name=&quot;Outputstatus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2002122011014149059130932&quot;&gt;&lt;Fields List=&quot;LogoFarbig&quot;/&gt;&lt;OawPicture name=&quot;LogoHeader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Header&quot;/&gt;&lt;/documentProperty&gt;&lt;documentProperty UID=&quot;&quot;&gt;&lt;Fields List=&quot;&quot;/&gt;&lt;OawDocProperty name=&quot;Outputstatus.Internal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4;DocumentTitle:=&lt;translate&gt;Template.DocumentWithoutTitlePage&lt;/translate&gt;;DisplayName:=&lt;translate&gt;Template.DocumentWithoutTitlePage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Title&amp;lt;/translate&amp;gt;&quot; Style=&quot;Titel 1&quot;/&gt;_x000d_&lt;Bookmark Name=&quot;Text&quot; Label=&quot;&amp;lt;translate&amp;gt;SmartTemplate.Subtitle&amp;lt;/translate&amp;gt;&quot; Style=&quot;Titel 2&quot;/&gt;_x000d_&lt;/TemplPropsStm&gt;"/>
    <w:docVar w:name="OawVersionPicture.2007073117505982890682" w:val="PUKLogo.Color.D.2100.490.wmf;2015.12.24-12:40:39"/>
    <w:docVar w:name="OawVersionPicture.2011051010335893952369" w:val="PUKFooter.BW.D.2100.250.wmf;2015.12.24-12:40:36"/>
    <w:docVar w:name="OawVersionPictureInline.2007073117505982890682" w:val="PUKLogo.Color.D.2100.490.wmf;2015.12.24-12:40:39"/>
    <w:docVar w:name="OawVersionPictureInline.2011051010335893952369" w:val="PUKFooter.BW.D.2100.250.wmf;2015.12.24-12:40:36"/>
  </w:docVars>
  <w:rsids>
    <w:rsidRoot w:val="009773C5"/>
    <w:rsid w:val="00001A64"/>
    <w:rsid w:val="0000285B"/>
    <w:rsid w:val="000059C3"/>
    <w:rsid w:val="000106F0"/>
    <w:rsid w:val="0001707D"/>
    <w:rsid w:val="000205A3"/>
    <w:rsid w:val="00020D59"/>
    <w:rsid w:val="00025DC8"/>
    <w:rsid w:val="000260A8"/>
    <w:rsid w:val="00032B59"/>
    <w:rsid w:val="000343F1"/>
    <w:rsid w:val="00040FD6"/>
    <w:rsid w:val="000428B5"/>
    <w:rsid w:val="00045245"/>
    <w:rsid w:val="0005055C"/>
    <w:rsid w:val="00055FA5"/>
    <w:rsid w:val="0005626B"/>
    <w:rsid w:val="00062C3F"/>
    <w:rsid w:val="0006412B"/>
    <w:rsid w:val="00076D9D"/>
    <w:rsid w:val="000776F8"/>
    <w:rsid w:val="00081C0F"/>
    <w:rsid w:val="00082C7E"/>
    <w:rsid w:val="00085989"/>
    <w:rsid w:val="00087DA7"/>
    <w:rsid w:val="00093B04"/>
    <w:rsid w:val="000A0EDB"/>
    <w:rsid w:val="000A2B0B"/>
    <w:rsid w:val="000A4140"/>
    <w:rsid w:val="000A477D"/>
    <w:rsid w:val="000A54BD"/>
    <w:rsid w:val="000A576D"/>
    <w:rsid w:val="000A67FE"/>
    <w:rsid w:val="000A7BE1"/>
    <w:rsid w:val="000B1BDB"/>
    <w:rsid w:val="000B1C92"/>
    <w:rsid w:val="000B3B9B"/>
    <w:rsid w:val="000B647D"/>
    <w:rsid w:val="000C3E21"/>
    <w:rsid w:val="000C5D78"/>
    <w:rsid w:val="000C7328"/>
    <w:rsid w:val="000D05B0"/>
    <w:rsid w:val="000D21BF"/>
    <w:rsid w:val="000D4570"/>
    <w:rsid w:val="000E115A"/>
    <w:rsid w:val="000E2D32"/>
    <w:rsid w:val="000E3E5A"/>
    <w:rsid w:val="000E44D5"/>
    <w:rsid w:val="000E783F"/>
    <w:rsid w:val="000F08EB"/>
    <w:rsid w:val="000F204C"/>
    <w:rsid w:val="000F2C9D"/>
    <w:rsid w:val="000F79CA"/>
    <w:rsid w:val="00100419"/>
    <w:rsid w:val="00100712"/>
    <w:rsid w:val="00101B71"/>
    <w:rsid w:val="00105406"/>
    <w:rsid w:val="00106025"/>
    <w:rsid w:val="001109B7"/>
    <w:rsid w:val="00110C03"/>
    <w:rsid w:val="0011312B"/>
    <w:rsid w:val="001140A0"/>
    <w:rsid w:val="00117CD7"/>
    <w:rsid w:val="001211E1"/>
    <w:rsid w:val="0013184A"/>
    <w:rsid w:val="001349C9"/>
    <w:rsid w:val="00136977"/>
    <w:rsid w:val="00137978"/>
    <w:rsid w:val="00137A57"/>
    <w:rsid w:val="00145371"/>
    <w:rsid w:val="001453A6"/>
    <w:rsid w:val="001514E2"/>
    <w:rsid w:val="0015396D"/>
    <w:rsid w:val="001543B5"/>
    <w:rsid w:val="00154C90"/>
    <w:rsid w:val="00163C0A"/>
    <w:rsid w:val="00165087"/>
    <w:rsid w:val="00171D8B"/>
    <w:rsid w:val="0017334C"/>
    <w:rsid w:val="00174E8F"/>
    <w:rsid w:val="00176725"/>
    <w:rsid w:val="00177E10"/>
    <w:rsid w:val="001851BA"/>
    <w:rsid w:val="0018694E"/>
    <w:rsid w:val="00186D97"/>
    <w:rsid w:val="00186E51"/>
    <w:rsid w:val="00196AC1"/>
    <w:rsid w:val="001A0D83"/>
    <w:rsid w:val="001A414C"/>
    <w:rsid w:val="001A4F2D"/>
    <w:rsid w:val="001A65BA"/>
    <w:rsid w:val="001B409B"/>
    <w:rsid w:val="001B6D82"/>
    <w:rsid w:val="001C0187"/>
    <w:rsid w:val="001C7BA4"/>
    <w:rsid w:val="001D4E6C"/>
    <w:rsid w:val="001D6B3C"/>
    <w:rsid w:val="001E043C"/>
    <w:rsid w:val="001E34A7"/>
    <w:rsid w:val="001E56DD"/>
    <w:rsid w:val="001E7E52"/>
    <w:rsid w:val="001F5040"/>
    <w:rsid w:val="0020611D"/>
    <w:rsid w:val="00206E96"/>
    <w:rsid w:val="002078AC"/>
    <w:rsid w:val="00210023"/>
    <w:rsid w:val="0021302F"/>
    <w:rsid w:val="002146F7"/>
    <w:rsid w:val="00215EF3"/>
    <w:rsid w:val="00217D4E"/>
    <w:rsid w:val="00222804"/>
    <w:rsid w:val="0022436B"/>
    <w:rsid w:val="0022757F"/>
    <w:rsid w:val="002315B5"/>
    <w:rsid w:val="0023756A"/>
    <w:rsid w:val="002403B4"/>
    <w:rsid w:val="00242528"/>
    <w:rsid w:val="0024387E"/>
    <w:rsid w:val="00245442"/>
    <w:rsid w:val="00251AE2"/>
    <w:rsid w:val="00253748"/>
    <w:rsid w:val="002571B1"/>
    <w:rsid w:val="00261022"/>
    <w:rsid w:val="002645DC"/>
    <w:rsid w:val="002656CF"/>
    <w:rsid w:val="00271915"/>
    <w:rsid w:val="00274806"/>
    <w:rsid w:val="00276705"/>
    <w:rsid w:val="002875DA"/>
    <w:rsid w:val="00287B25"/>
    <w:rsid w:val="00290188"/>
    <w:rsid w:val="0029795B"/>
    <w:rsid w:val="002A0925"/>
    <w:rsid w:val="002A0B81"/>
    <w:rsid w:val="002A53C0"/>
    <w:rsid w:val="002A688E"/>
    <w:rsid w:val="002B1100"/>
    <w:rsid w:val="002B11AF"/>
    <w:rsid w:val="002B3964"/>
    <w:rsid w:val="002B4C85"/>
    <w:rsid w:val="002B7150"/>
    <w:rsid w:val="002C3E81"/>
    <w:rsid w:val="002C6CC4"/>
    <w:rsid w:val="002D22D4"/>
    <w:rsid w:val="002D2B2E"/>
    <w:rsid w:val="002E00D7"/>
    <w:rsid w:val="002E0B33"/>
    <w:rsid w:val="002E0E80"/>
    <w:rsid w:val="002E399F"/>
    <w:rsid w:val="002E3B52"/>
    <w:rsid w:val="002F266F"/>
    <w:rsid w:val="002F62F3"/>
    <w:rsid w:val="002F7F95"/>
    <w:rsid w:val="00305579"/>
    <w:rsid w:val="003059B9"/>
    <w:rsid w:val="003060EE"/>
    <w:rsid w:val="00314293"/>
    <w:rsid w:val="00315936"/>
    <w:rsid w:val="00316CCB"/>
    <w:rsid w:val="00317BC1"/>
    <w:rsid w:val="00321309"/>
    <w:rsid w:val="00322D36"/>
    <w:rsid w:val="00324EE0"/>
    <w:rsid w:val="00325C60"/>
    <w:rsid w:val="00326570"/>
    <w:rsid w:val="003265C0"/>
    <w:rsid w:val="00327CBC"/>
    <w:rsid w:val="003305D7"/>
    <w:rsid w:val="00330987"/>
    <w:rsid w:val="00332450"/>
    <w:rsid w:val="00335B07"/>
    <w:rsid w:val="00343921"/>
    <w:rsid w:val="00345EF6"/>
    <w:rsid w:val="00346630"/>
    <w:rsid w:val="00346AC7"/>
    <w:rsid w:val="003514C0"/>
    <w:rsid w:val="00352D4C"/>
    <w:rsid w:val="00352FCE"/>
    <w:rsid w:val="00353F26"/>
    <w:rsid w:val="003559B6"/>
    <w:rsid w:val="00355BC0"/>
    <w:rsid w:val="00356786"/>
    <w:rsid w:val="00356F33"/>
    <w:rsid w:val="00357B7E"/>
    <w:rsid w:val="0036039E"/>
    <w:rsid w:val="00361088"/>
    <w:rsid w:val="003612BF"/>
    <w:rsid w:val="0036777D"/>
    <w:rsid w:val="003709F4"/>
    <w:rsid w:val="00370FF0"/>
    <w:rsid w:val="0037407A"/>
    <w:rsid w:val="0037445D"/>
    <w:rsid w:val="003747DE"/>
    <w:rsid w:val="00375DDF"/>
    <w:rsid w:val="00377AEB"/>
    <w:rsid w:val="0038240F"/>
    <w:rsid w:val="003854A2"/>
    <w:rsid w:val="003874AF"/>
    <w:rsid w:val="00393553"/>
    <w:rsid w:val="00395609"/>
    <w:rsid w:val="00396159"/>
    <w:rsid w:val="00396F5C"/>
    <w:rsid w:val="003A293A"/>
    <w:rsid w:val="003A4889"/>
    <w:rsid w:val="003A5C7A"/>
    <w:rsid w:val="003B5E6C"/>
    <w:rsid w:val="003B7F4C"/>
    <w:rsid w:val="003C2A76"/>
    <w:rsid w:val="003C6B37"/>
    <w:rsid w:val="003C6B8C"/>
    <w:rsid w:val="003C7DA6"/>
    <w:rsid w:val="003D2B57"/>
    <w:rsid w:val="003E11E9"/>
    <w:rsid w:val="003E1CEC"/>
    <w:rsid w:val="003E2CD9"/>
    <w:rsid w:val="003E46AD"/>
    <w:rsid w:val="003E6600"/>
    <w:rsid w:val="003F501F"/>
    <w:rsid w:val="003F505B"/>
    <w:rsid w:val="00401880"/>
    <w:rsid w:val="00410988"/>
    <w:rsid w:val="00412CA9"/>
    <w:rsid w:val="004140F0"/>
    <w:rsid w:val="0041606F"/>
    <w:rsid w:val="004173AA"/>
    <w:rsid w:val="00420D95"/>
    <w:rsid w:val="00420E74"/>
    <w:rsid w:val="00422101"/>
    <w:rsid w:val="00425A74"/>
    <w:rsid w:val="00430470"/>
    <w:rsid w:val="0043661F"/>
    <w:rsid w:val="004370E3"/>
    <w:rsid w:val="00437783"/>
    <w:rsid w:val="00441EF3"/>
    <w:rsid w:val="00442426"/>
    <w:rsid w:val="004472F7"/>
    <w:rsid w:val="00452F87"/>
    <w:rsid w:val="00454A4B"/>
    <w:rsid w:val="0046166E"/>
    <w:rsid w:val="00467057"/>
    <w:rsid w:val="00471829"/>
    <w:rsid w:val="004739C8"/>
    <w:rsid w:val="00473BC8"/>
    <w:rsid w:val="004758B3"/>
    <w:rsid w:val="004772D9"/>
    <w:rsid w:val="0048028C"/>
    <w:rsid w:val="00485BEE"/>
    <w:rsid w:val="00486D68"/>
    <w:rsid w:val="00490A54"/>
    <w:rsid w:val="004913B4"/>
    <w:rsid w:val="00493944"/>
    <w:rsid w:val="00494AD2"/>
    <w:rsid w:val="00496494"/>
    <w:rsid w:val="00497293"/>
    <w:rsid w:val="004A49BA"/>
    <w:rsid w:val="004A522B"/>
    <w:rsid w:val="004A6F67"/>
    <w:rsid w:val="004B094F"/>
    <w:rsid w:val="004B26F0"/>
    <w:rsid w:val="004B2FFF"/>
    <w:rsid w:val="004B6DDE"/>
    <w:rsid w:val="004B78D2"/>
    <w:rsid w:val="004C2E03"/>
    <w:rsid w:val="004C47DD"/>
    <w:rsid w:val="004D107C"/>
    <w:rsid w:val="004D2D1F"/>
    <w:rsid w:val="004E0E04"/>
    <w:rsid w:val="004E1981"/>
    <w:rsid w:val="004E2D72"/>
    <w:rsid w:val="004E63C1"/>
    <w:rsid w:val="004F31C1"/>
    <w:rsid w:val="004F4C96"/>
    <w:rsid w:val="004F7ED6"/>
    <w:rsid w:val="00500D4A"/>
    <w:rsid w:val="005012C9"/>
    <w:rsid w:val="005114BD"/>
    <w:rsid w:val="005135F4"/>
    <w:rsid w:val="005140D4"/>
    <w:rsid w:val="00516D68"/>
    <w:rsid w:val="00517A78"/>
    <w:rsid w:val="00524495"/>
    <w:rsid w:val="00524861"/>
    <w:rsid w:val="005252AC"/>
    <w:rsid w:val="00525CA6"/>
    <w:rsid w:val="00534CD8"/>
    <w:rsid w:val="00535068"/>
    <w:rsid w:val="00536A03"/>
    <w:rsid w:val="00540CEF"/>
    <w:rsid w:val="0054404A"/>
    <w:rsid w:val="00546017"/>
    <w:rsid w:val="0055005A"/>
    <w:rsid w:val="00550AF6"/>
    <w:rsid w:val="00550F8A"/>
    <w:rsid w:val="0055415D"/>
    <w:rsid w:val="00557113"/>
    <w:rsid w:val="00557E05"/>
    <w:rsid w:val="00563115"/>
    <w:rsid w:val="00563249"/>
    <w:rsid w:val="0056647E"/>
    <w:rsid w:val="00570127"/>
    <w:rsid w:val="005717A9"/>
    <w:rsid w:val="00572ACB"/>
    <w:rsid w:val="005749FC"/>
    <w:rsid w:val="00581247"/>
    <w:rsid w:val="00583632"/>
    <w:rsid w:val="005913B2"/>
    <w:rsid w:val="00591F0C"/>
    <w:rsid w:val="005961F1"/>
    <w:rsid w:val="005A3155"/>
    <w:rsid w:val="005A3951"/>
    <w:rsid w:val="005A565D"/>
    <w:rsid w:val="005A5714"/>
    <w:rsid w:val="005A5DC7"/>
    <w:rsid w:val="005B0ADF"/>
    <w:rsid w:val="005B0E77"/>
    <w:rsid w:val="005B2BD7"/>
    <w:rsid w:val="005B30F3"/>
    <w:rsid w:val="005B7263"/>
    <w:rsid w:val="005C0AEF"/>
    <w:rsid w:val="005C1B96"/>
    <w:rsid w:val="005C6A38"/>
    <w:rsid w:val="005D0950"/>
    <w:rsid w:val="005D6B7F"/>
    <w:rsid w:val="005E110D"/>
    <w:rsid w:val="005E698C"/>
    <w:rsid w:val="005E7427"/>
    <w:rsid w:val="005E7E3B"/>
    <w:rsid w:val="005F122D"/>
    <w:rsid w:val="005F14B6"/>
    <w:rsid w:val="00604946"/>
    <w:rsid w:val="00607715"/>
    <w:rsid w:val="006103AC"/>
    <w:rsid w:val="00610581"/>
    <w:rsid w:val="00611B47"/>
    <w:rsid w:val="00612329"/>
    <w:rsid w:val="006126D9"/>
    <w:rsid w:val="00620032"/>
    <w:rsid w:val="006215D9"/>
    <w:rsid w:val="0062289D"/>
    <w:rsid w:val="00623ACE"/>
    <w:rsid w:val="00630CD1"/>
    <w:rsid w:val="0063352C"/>
    <w:rsid w:val="00634C2C"/>
    <w:rsid w:val="00637EAD"/>
    <w:rsid w:val="006443AF"/>
    <w:rsid w:val="00644926"/>
    <w:rsid w:val="00644B8A"/>
    <w:rsid w:val="00653961"/>
    <w:rsid w:val="0065481C"/>
    <w:rsid w:val="00662967"/>
    <w:rsid w:val="00662D59"/>
    <w:rsid w:val="00663BCB"/>
    <w:rsid w:val="00665CAA"/>
    <w:rsid w:val="00665FFA"/>
    <w:rsid w:val="00666098"/>
    <w:rsid w:val="00667252"/>
    <w:rsid w:val="006770BD"/>
    <w:rsid w:val="00681416"/>
    <w:rsid w:val="00681715"/>
    <w:rsid w:val="00685196"/>
    <w:rsid w:val="00685907"/>
    <w:rsid w:val="00686DD8"/>
    <w:rsid w:val="00692A34"/>
    <w:rsid w:val="006935C2"/>
    <w:rsid w:val="00694BE1"/>
    <w:rsid w:val="006954AB"/>
    <w:rsid w:val="006A27FE"/>
    <w:rsid w:val="006A4073"/>
    <w:rsid w:val="006A6217"/>
    <w:rsid w:val="006A7232"/>
    <w:rsid w:val="006B131C"/>
    <w:rsid w:val="006B1740"/>
    <w:rsid w:val="006B1F45"/>
    <w:rsid w:val="006B74F1"/>
    <w:rsid w:val="006C43A1"/>
    <w:rsid w:val="006C74D7"/>
    <w:rsid w:val="006D1C05"/>
    <w:rsid w:val="006D456A"/>
    <w:rsid w:val="006E0B38"/>
    <w:rsid w:val="006E2AE9"/>
    <w:rsid w:val="006E73F3"/>
    <w:rsid w:val="006E7428"/>
    <w:rsid w:val="006F2999"/>
    <w:rsid w:val="006F2B68"/>
    <w:rsid w:val="0070021F"/>
    <w:rsid w:val="00701FA0"/>
    <w:rsid w:val="00706FA1"/>
    <w:rsid w:val="00707E73"/>
    <w:rsid w:val="00710A53"/>
    <w:rsid w:val="007146EA"/>
    <w:rsid w:val="00715FD2"/>
    <w:rsid w:val="00726BD5"/>
    <w:rsid w:val="00730FCB"/>
    <w:rsid w:val="00733A75"/>
    <w:rsid w:val="00740FA5"/>
    <w:rsid w:val="007417A6"/>
    <w:rsid w:val="00743555"/>
    <w:rsid w:val="00743B47"/>
    <w:rsid w:val="007452C0"/>
    <w:rsid w:val="00746067"/>
    <w:rsid w:val="007463D8"/>
    <w:rsid w:val="00746D0D"/>
    <w:rsid w:val="00747030"/>
    <w:rsid w:val="00751D07"/>
    <w:rsid w:val="00754E2D"/>
    <w:rsid w:val="007608E3"/>
    <w:rsid w:val="00763A48"/>
    <w:rsid w:val="0076596A"/>
    <w:rsid w:val="00767E99"/>
    <w:rsid w:val="00771A38"/>
    <w:rsid w:val="007740C9"/>
    <w:rsid w:val="00776C5A"/>
    <w:rsid w:val="0078027E"/>
    <w:rsid w:val="007850BB"/>
    <w:rsid w:val="00786C4F"/>
    <w:rsid w:val="00790AA4"/>
    <w:rsid w:val="007A09E3"/>
    <w:rsid w:val="007A40F8"/>
    <w:rsid w:val="007A47FA"/>
    <w:rsid w:val="007A68A9"/>
    <w:rsid w:val="007B0A09"/>
    <w:rsid w:val="007B2019"/>
    <w:rsid w:val="007B7A47"/>
    <w:rsid w:val="007C12B4"/>
    <w:rsid w:val="007C22ED"/>
    <w:rsid w:val="007C43D0"/>
    <w:rsid w:val="007C4472"/>
    <w:rsid w:val="007D018B"/>
    <w:rsid w:val="007D2C41"/>
    <w:rsid w:val="007D4621"/>
    <w:rsid w:val="007E0390"/>
    <w:rsid w:val="007F1CB9"/>
    <w:rsid w:val="007F2237"/>
    <w:rsid w:val="00811A9E"/>
    <w:rsid w:val="00822D02"/>
    <w:rsid w:val="00824537"/>
    <w:rsid w:val="00824A8C"/>
    <w:rsid w:val="00827D71"/>
    <w:rsid w:val="00830C2C"/>
    <w:rsid w:val="00832EEA"/>
    <w:rsid w:val="008337F4"/>
    <w:rsid w:val="00834E1C"/>
    <w:rsid w:val="0084524B"/>
    <w:rsid w:val="00846501"/>
    <w:rsid w:val="00847BDD"/>
    <w:rsid w:val="0085142C"/>
    <w:rsid w:val="00851C51"/>
    <w:rsid w:val="00855723"/>
    <w:rsid w:val="008648C0"/>
    <w:rsid w:val="00865129"/>
    <w:rsid w:val="00865B77"/>
    <w:rsid w:val="008711BD"/>
    <w:rsid w:val="008728FF"/>
    <w:rsid w:val="008733F3"/>
    <w:rsid w:val="00881542"/>
    <w:rsid w:val="00881B32"/>
    <w:rsid w:val="00882B74"/>
    <w:rsid w:val="00883798"/>
    <w:rsid w:val="00884A0A"/>
    <w:rsid w:val="00884CAE"/>
    <w:rsid w:val="00885B5D"/>
    <w:rsid w:val="0088623B"/>
    <w:rsid w:val="008956BB"/>
    <w:rsid w:val="0089697A"/>
    <w:rsid w:val="008976DE"/>
    <w:rsid w:val="008A09DB"/>
    <w:rsid w:val="008A171F"/>
    <w:rsid w:val="008A26C0"/>
    <w:rsid w:val="008B0C14"/>
    <w:rsid w:val="008B1411"/>
    <w:rsid w:val="008B4BD2"/>
    <w:rsid w:val="008B5DC7"/>
    <w:rsid w:val="008C2257"/>
    <w:rsid w:val="008D0610"/>
    <w:rsid w:val="008D72BE"/>
    <w:rsid w:val="008E0D5B"/>
    <w:rsid w:val="008E0D77"/>
    <w:rsid w:val="008E72DD"/>
    <w:rsid w:val="008E7DBE"/>
    <w:rsid w:val="008F3850"/>
    <w:rsid w:val="008F3EB3"/>
    <w:rsid w:val="00900070"/>
    <w:rsid w:val="0090037C"/>
    <w:rsid w:val="00901927"/>
    <w:rsid w:val="00905189"/>
    <w:rsid w:val="00906750"/>
    <w:rsid w:val="009161C0"/>
    <w:rsid w:val="0092009B"/>
    <w:rsid w:val="009246FC"/>
    <w:rsid w:val="00930FDB"/>
    <w:rsid w:val="00931518"/>
    <w:rsid w:val="00932615"/>
    <w:rsid w:val="00934C15"/>
    <w:rsid w:val="00936256"/>
    <w:rsid w:val="009477F1"/>
    <w:rsid w:val="0095090A"/>
    <w:rsid w:val="009519A2"/>
    <w:rsid w:val="00953997"/>
    <w:rsid w:val="00954E0A"/>
    <w:rsid w:val="00955258"/>
    <w:rsid w:val="009569A4"/>
    <w:rsid w:val="009579B6"/>
    <w:rsid w:val="009606CF"/>
    <w:rsid w:val="00960DFA"/>
    <w:rsid w:val="00965527"/>
    <w:rsid w:val="00967BB8"/>
    <w:rsid w:val="00970DFD"/>
    <w:rsid w:val="00971B54"/>
    <w:rsid w:val="00971D3E"/>
    <w:rsid w:val="00974065"/>
    <w:rsid w:val="009752D0"/>
    <w:rsid w:val="009773C5"/>
    <w:rsid w:val="00980C15"/>
    <w:rsid w:val="00982816"/>
    <w:rsid w:val="00982B6C"/>
    <w:rsid w:val="00982CDE"/>
    <w:rsid w:val="0098558B"/>
    <w:rsid w:val="00990384"/>
    <w:rsid w:val="00992DF7"/>
    <w:rsid w:val="00995E20"/>
    <w:rsid w:val="009A049A"/>
    <w:rsid w:val="009A23C2"/>
    <w:rsid w:val="009A4434"/>
    <w:rsid w:val="009A6C56"/>
    <w:rsid w:val="009C21C2"/>
    <w:rsid w:val="009C5702"/>
    <w:rsid w:val="009C696D"/>
    <w:rsid w:val="009C6990"/>
    <w:rsid w:val="009C6A1C"/>
    <w:rsid w:val="009C7122"/>
    <w:rsid w:val="009D07A1"/>
    <w:rsid w:val="009D3933"/>
    <w:rsid w:val="009D3C4C"/>
    <w:rsid w:val="009D48A4"/>
    <w:rsid w:val="009D5974"/>
    <w:rsid w:val="009E0E4C"/>
    <w:rsid w:val="009E1B47"/>
    <w:rsid w:val="009E1E01"/>
    <w:rsid w:val="009E21C5"/>
    <w:rsid w:val="009E2E23"/>
    <w:rsid w:val="009E6C66"/>
    <w:rsid w:val="009E7145"/>
    <w:rsid w:val="00A01ECC"/>
    <w:rsid w:val="00A02515"/>
    <w:rsid w:val="00A040FE"/>
    <w:rsid w:val="00A052DB"/>
    <w:rsid w:val="00A10B94"/>
    <w:rsid w:val="00A1191B"/>
    <w:rsid w:val="00A137DD"/>
    <w:rsid w:val="00A1395E"/>
    <w:rsid w:val="00A13A96"/>
    <w:rsid w:val="00A13B0A"/>
    <w:rsid w:val="00A1450F"/>
    <w:rsid w:val="00A1458A"/>
    <w:rsid w:val="00A14DAD"/>
    <w:rsid w:val="00A214D6"/>
    <w:rsid w:val="00A216F8"/>
    <w:rsid w:val="00A27C3A"/>
    <w:rsid w:val="00A30ED9"/>
    <w:rsid w:val="00A335B5"/>
    <w:rsid w:val="00A33ED1"/>
    <w:rsid w:val="00A367C1"/>
    <w:rsid w:val="00A4073A"/>
    <w:rsid w:val="00A41F87"/>
    <w:rsid w:val="00A464C5"/>
    <w:rsid w:val="00A4706D"/>
    <w:rsid w:val="00A53ABD"/>
    <w:rsid w:val="00A55E92"/>
    <w:rsid w:val="00A5714D"/>
    <w:rsid w:val="00A60779"/>
    <w:rsid w:val="00A63CB6"/>
    <w:rsid w:val="00A66281"/>
    <w:rsid w:val="00A7128E"/>
    <w:rsid w:val="00A715D9"/>
    <w:rsid w:val="00A76F13"/>
    <w:rsid w:val="00A9381F"/>
    <w:rsid w:val="00A97DAD"/>
    <w:rsid w:val="00AA415C"/>
    <w:rsid w:val="00AB0811"/>
    <w:rsid w:val="00AB4C2C"/>
    <w:rsid w:val="00AC1112"/>
    <w:rsid w:val="00AC31BE"/>
    <w:rsid w:val="00AC6A3F"/>
    <w:rsid w:val="00AD0AFB"/>
    <w:rsid w:val="00AE1B37"/>
    <w:rsid w:val="00AE5B4C"/>
    <w:rsid w:val="00AE6C6B"/>
    <w:rsid w:val="00AE6DBB"/>
    <w:rsid w:val="00AE77DD"/>
    <w:rsid w:val="00AF00B7"/>
    <w:rsid w:val="00AF486A"/>
    <w:rsid w:val="00AF4ABC"/>
    <w:rsid w:val="00AF5252"/>
    <w:rsid w:val="00AF75CA"/>
    <w:rsid w:val="00B0437E"/>
    <w:rsid w:val="00B06B22"/>
    <w:rsid w:val="00B06E4B"/>
    <w:rsid w:val="00B0709A"/>
    <w:rsid w:val="00B16884"/>
    <w:rsid w:val="00B20663"/>
    <w:rsid w:val="00B22F32"/>
    <w:rsid w:val="00B23F53"/>
    <w:rsid w:val="00B24C50"/>
    <w:rsid w:val="00B31529"/>
    <w:rsid w:val="00B3168D"/>
    <w:rsid w:val="00B3330F"/>
    <w:rsid w:val="00B35F8A"/>
    <w:rsid w:val="00B37F8E"/>
    <w:rsid w:val="00B40241"/>
    <w:rsid w:val="00B40F06"/>
    <w:rsid w:val="00B4669F"/>
    <w:rsid w:val="00B5459E"/>
    <w:rsid w:val="00B569B2"/>
    <w:rsid w:val="00B61C29"/>
    <w:rsid w:val="00B61FF5"/>
    <w:rsid w:val="00B63365"/>
    <w:rsid w:val="00B74261"/>
    <w:rsid w:val="00B82901"/>
    <w:rsid w:val="00B854C8"/>
    <w:rsid w:val="00B9268F"/>
    <w:rsid w:val="00B944BE"/>
    <w:rsid w:val="00B96DED"/>
    <w:rsid w:val="00B97729"/>
    <w:rsid w:val="00BA4260"/>
    <w:rsid w:val="00BA4713"/>
    <w:rsid w:val="00BA5F61"/>
    <w:rsid w:val="00BA663F"/>
    <w:rsid w:val="00BA7D0F"/>
    <w:rsid w:val="00BB1809"/>
    <w:rsid w:val="00BB1A38"/>
    <w:rsid w:val="00BB445F"/>
    <w:rsid w:val="00BB4A2F"/>
    <w:rsid w:val="00BB50FB"/>
    <w:rsid w:val="00BC555E"/>
    <w:rsid w:val="00BD1621"/>
    <w:rsid w:val="00BD3162"/>
    <w:rsid w:val="00BE12D6"/>
    <w:rsid w:val="00BE208F"/>
    <w:rsid w:val="00BF4276"/>
    <w:rsid w:val="00C00A25"/>
    <w:rsid w:val="00C021E2"/>
    <w:rsid w:val="00C02A94"/>
    <w:rsid w:val="00C0600E"/>
    <w:rsid w:val="00C06FD0"/>
    <w:rsid w:val="00C105EB"/>
    <w:rsid w:val="00C1235B"/>
    <w:rsid w:val="00C150C2"/>
    <w:rsid w:val="00C15B9B"/>
    <w:rsid w:val="00C26049"/>
    <w:rsid w:val="00C261FD"/>
    <w:rsid w:val="00C26BEA"/>
    <w:rsid w:val="00C27D19"/>
    <w:rsid w:val="00C305AD"/>
    <w:rsid w:val="00C35AF9"/>
    <w:rsid w:val="00C368EB"/>
    <w:rsid w:val="00C373F0"/>
    <w:rsid w:val="00C3786E"/>
    <w:rsid w:val="00C428B8"/>
    <w:rsid w:val="00C43CC6"/>
    <w:rsid w:val="00C51CFC"/>
    <w:rsid w:val="00C51FE3"/>
    <w:rsid w:val="00C52180"/>
    <w:rsid w:val="00C52FD5"/>
    <w:rsid w:val="00C569E4"/>
    <w:rsid w:val="00C60268"/>
    <w:rsid w:val="00C6255D"/>
    <w:rsid w:val="00C62C56"/>
    <w:rsid w:val="00C637F7"/>
    <w:rsid w:val="00C64519"/>
    <w:rsid w:val="00C674BC"/>
    <w:rsid w:val="00C67B38"/>
    <w:rsid w:val="00C70241"/>
    <w:rsid w:val="00C714F7"/>
    <w:rsid w:val="00C72E3F"/>
    <w:rsid w:val="00C73126"/>
    <w:rsid w:val="00C776FB"/>
    <w:rsid w:val="00C82AA0"/>
    <w:rsid w:val="00C87A5F"/>
    <w:rsid w:val="00C907A0"/>
    <w:rsid w:val="00C92DAE"/>
    <w:rsid w:val="00C93791"/>
    <w:rsid w:val="00CA17CA"/>
    <w:rsid w:val="00CA25D9"/>
    <w:rsid w:val="00CA2745"/>
    <w:rsid w:val="00CA60BE"/>
    <w:rsid w:val="00CB10A3"/>
    <w:rsid w:val="00CB30D5"/>
    <w:rsid w:val="00CB63B7"/>
    <w:rsid w:val="00CC1A74"/>
    <w:rsid w:val="00CC31E5"/>
    <w:rsid w:val="00CC4702"/>
    <w:rsid w:val="00CC59CA"/>
    <w:rsid w:val="00CC6072"/>
    <w:rsid w:val="00CC612F"/>
    <w:rsid w:val="00CD31F5"/>
    <w:rsid w:val="00CD48F2"/>
    <w:rsid w:val="00CD4C2E"/>
    <w:rsid w:val="00CD5C7E"/>
    <w:rsid w:val="00CF3DBE"/>
    <w:rsid w:val="00CF420D"/>
    <w:rsid w:val="00CF5F05"/>
    <w:rsid w:val="00D003D1"/>
    <w:rsid w:val="00D050CF"/>
    <w:rsid w:val="00D0744A"/>
    <w:rsid w:val="00D1034E"/>
    <w:rsid w:val="00D11228"/>
    <w:rsid w:val="00D129BB"/>
    <w:rsid w:val="00D12C4F"/>
    <w:rsid w:val="00D13EA0"/>
    <w:rsid w:val="00D16BEE"/>
    <w:rsid w:val="00D16F54"/>
    <w:rsid w:val="00D17CA0"/>
    <w:rsid w:val="00D22DC9"/>
    <w:rsid w:val="00D3043F"/>
    <w:rsid w:val="00D30E4F"/>
    <w:rsid w:val="00D31388"/>
    <w:rsid w:val="00D31DAF"/>
    <w:rsid w:val="00D33763"/>
    <w:rsid w:val="00D35CAE"/>
    <w:rsid w:val="00D40B4D"/>
    <w:rsid w:val="00D47325"/>
    <w:rsid w:val="00D47FBB"/>
    <w:rsid w:val="00D53BE4"/>
    <w:rsid w:val="00D558E0"/>
    <w:rsid w:val="00D55938"/>
    <w:rsid w:val="00D55D19"/>
    <w:rsid w:val="00D566B1"/>
    <w:rsid w:val="00D571F1"/>
    <w:rsid w:val="00D60733"/>
    <w:rsid w:val="00D621BE"/>
    <w:rsid w:val="00D62271"/>
    <w:rsid w:val="00D66748"/>
    <w:rsid w:val="00D7609C"/>
    <w:rsid w:val="00D7636C"/>
    <w:rsid w:val="00D76F9F"/>
    <w:rsid w:val="00D80049"/>
    <w:rsid w:val="00D87307"/>
    <w:rsid w:val="00D90E2F"/>
    <w:rsid w:val="00D93363"/>
    <w:rsid w:val="00D96252"/>
    <w:rsid w:val="00DA0180"/>
    <w:rsid w:val="00DA05AB"/>
    <w:rsid w:val="00DA0A08"/>
    <w:rsid w:val="00DA15EA"/>
    <w:rsid w:val="00DA21D9"/>
    <w:rsid w:val="00DA60EA"/>
    <w:rsid w:val="00DB23B2"/>
    <w:rsid w:val="00DB24DA"/>
    <w:rsid w:val="00DB307C"/>
    <w:rsid w:val="00DC1345"/>
    <w:rsid w:val="00DD14A5"/>
    <w:rsid w:val="00DD23AC"/>
    <w:rsid w:val="00DD4874"/>
    <w:rsid w:val="00DD7022"/>
    <w:rsid w:val="00DE409C"/>
    <w:rsid w:val="00DE4BF6"/>
    <w:rsid w:val="00DE4C2B"/>
    <w:rsid w:val="00DE5E45"/>
    <w:rsid w:val="00DF1954"/>
    <w:rsid w:val="00DF3821"/>
    <w:rsid w:val="00DF5E58"/>
    <w:rsid w:val="00DF7379"/>
    <w:rsid w:val="00E0021F"/>
    <w:rsid w:val="00E00A1D"/>
    <w:rsid w:val="00E05CDE"/>
    <w:rsid w:val="00E06F31"/>
    <w:rsid w:val="00E120C9"/>
    <w:rsid w:val="00E12F66"/>
    <w:rsid w:val="00E15CA9"/>
    <w:rsid w:val="00E1674B"/>
    <w:rsid w:val="00E17F5D"/>
    <w:rsid w:val="00E20985"/>
    <w:rsid w:val="00E219E6"/>
    <w:rsid w:val="00E33238"/>
    <w:rsid w:val="00E35FBE"/>
    <w:rsid w:val="00E36CB5"/>
    <w:rsid w:val="00E3780B"/>
    <w:rsid w:val="00E52685"/>
    <w:rsid w:val="00E53A69"/>
    <w:rsid w:val="00E53FC9"/>
    <w:rsid w:val="00E541E4"/>
    <w:rsid w:val="00E57C9A"/>
    <w:rsid w:val="00E607F6"/>
    <w:rsid w:val="00E6083A"/>
    <w:rsid w:val="00E60A43"/>
    <w:rsid w:val="00E6120F"/>
    <w:rsid w:val="00E656AC"/>
    <w:rsid w:val="00E67575"/>
    <w:rsid w:val="00E72216"/>
    <w:rsid w:val="00E72FBC"/>
    <w:rsid w:val="00E75A80"/>
    <w:rsid w:val="00E80496"/>
    <w:rsid w:val="00E80D87"/>
    <w:rsid w:val="00E86AB8"/>
    <w:rsid w:val="00E90B59"/>
    <w:rsid w:val="00E938B8"/>
    <w:rsid w:val="00E950B1"/>
    <w:rsid w:val="00E96AF8"/>
    <w:rsid w:val="00EA18D0"/>
    <w:rsid w:val="00EA3B1D"/>
    <w:rsid w:val="00EA649A"/>
    <w:rsid w:val="00EB1826"/>
    <w:rsid w:val="00EB30B0"/>
    <w:rsid w:val="00EB7AC1"/>
    <w:rsid w:val="00EB7B09"/>
    <w:rsid w:val="00EC35FD"/>
    <w:rsid w:val="00ED01C9"/>
    <w:rsid w:val="00ED10D3"/>
    <w:rsid w:val="00ED43D8"/>
    <w:rsid w:val="00ED5CE9"/>
    <w:rsid w:val="00EE2B86"/>
    <w:rsid w:val="00EE3CA4"/>
    <w:rsid w:val="00EE4D23"/>
    <w:rsid w:val="00EE4D82"/>
    <w:rsid w:val="00EF0057"/>
    <w:rsid w:val="00EF18E6"/>
    <w:rsid w:val="00EF69F4"/>
    <w:rsid w:val="00F064FD"/>
    <w:rsid w:val="00F116A6"/>
    <w:rsid w:val="00F122F9"/>
    <w:rsid w:val="00F12551"/>
    <w:rsid w:val="00F126AD"/>
    <w:rsid w:val="00F17A3D"/>
    <w:rsid w:val="00F20B46"/>
    <w:rsid w:val="00F2587C"/>
    <w:rsid w:val="00F26284"/>
    <w:rsid w:val="00F26344"/>
    <w:rsid w:val="00F302F3"/>
    <w:rsid w:val="00F31082"/>
    <w:rsid w:val="00F32240"/>
    <w:rsid w:val="00F32D9E"/>
    <w:rsid w:val="00F3326C"/>
    <w:rsid w:val="00F33C0C"/>
    <w:rsid w:val="00F35A77"/>
    <w:rsid w:val="00F41A21"/>
    <w:rsid w:val="00F430B2"/>
    <w:rsid w:val="00F51D27"/>
    <w:rsid w:val="00F56D3D"/>
    <w:rsid w:val="00F62297"/>
    <w:rsid w:val="00F65E30"/>
    <w:rsid w:val="00F66436"/>
    <w:rsid w:val="00F716C8"/>
    <w:rsid w:val="00F736B5"/>
    <w:rsid w:val="00F809D2"/>
    <w:rsid w:val="00F8411A"/>
    <w:rsid w:val="00F84717"/>
    <w:rsid w:val="00F8592D"/>
    <w:rsid w:val="00F90E1B"/>
    <w:rsid w:val="00F933D3"/>
    <w:rsid w:val="00F96FEC"/>
    <w:rsid w:val="00F97C2F"/>
    <w:rsid w:val="00FA1444"/>
    <w:rsid w:val="00FA62DB"/>
    <w:rsid w:val="00FA74F9"/>
    <w:rsid w:val="00FA7849"/>
    <w:rsid w:val="00FB0A57"/>
    <w:rsid w:val="00FC2081"/>
    <w:rsid w:val="00FC37DD"/>
    <w:rsid w:val="00FD38D9"/>
    <w:rsid w:val="00FE23CE"/>
    <w:rsid w:val="00FE6525"/>
    <w:rsid w:val="00FE7194"/>
    <w:rsid w:val="00FE7D9B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FE3E25"/>
  <w15:docId w15:val="{2AAAE6EE-B842-446F-9120-F1BC6CB0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18B"/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B3168D"/>
    <w:pPr>
      <w:keepNext/>
      <w:keepLines/>
      <w:spacing w:after="85"/>
      <w:jc w:val="center"/>
      <w:outlineLvl w:val="0"/>
    </w:pPr>
    <w:rPr>
      <w:rFonts w:cs="Arial"/>
      <w:b/>
      <w:bCs/>
      <w:snapToGrid w:val="0"/>
      <w:w w:val="200"/>
      <w:sz w:val="24"/>
      <w:szCs w:val="32"/>
    </w:rPr>
  </w:style>
  <w:style w:type="paragraph" w:styleId="berschrift2">
    <w:name w:val="heading 2"/>
    <w:basedOn w:val="Standard"/>
    <w:next w:val="Standard"/>
    <w:qFormat/>
    <w:rsid w:val="00D22DC9"/>
    <w:pPr>
      <w:keepNext/>
      <w:keepLines/>
      <w:numPr>
        <w:ilvl w:val="1"/>
        <w:numId w:val="1"/>
      </w:numPr>
      <w:spacing w:after="85"/>
      <w:ind w:left="340" w:hanging="3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D22DC9"/>
    <w:pPr>
      <w:keepNext/>
      <w:keepLines/>
      <w:numPr>
        <w:ilvl w:val="2"/>
        <w:numId w:val="1"/>
      </w:numPr>
      <w:spacing w:after="85"/>
      <w:ind w:left="510" w:hanging="51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D22DC9"/>
    <w:pPr>
      <w:keepNext/>
      <w:keepLines/>
      <w:numPr>
        <w:ilvl w:val="3"/>
        <w:numId w:val="1"/>
      </w:numPr>
      <w:spacing w:after="85"/>
      <w:ind w:left="680" w:hanging="6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D22DC9"/>
    <w:pPr>
      <w:keepNext/>
      <w:keepLines/>
      <w:numPr>
        <w:ilvl w:val="4"/>
        <w:numId w:val="1"/>
      </w:numPr>
      <w:spacing w:after="85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D22DC9"/>
    <w:pPr>
      <w:keepNext/>
      <w:keepLines/>
      <w:numPr>
        <w:ilvl w:val="5"/>
        <w:numId w:val="1"/>
      </w:numPr>
      <w:spacing w:after="85" w:line="240" w:lineRule="atLeast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D22DC9"/>
    <w:pPr>
      <w:keepNext/>
      <w:keepLines/>
      <w:numPr>
        <w:ilvl w:val="6"/>
        <w:numId w:val="1"/>
      </w:numPr>
      <w:spacing w:after="85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D22DC9"/>
    <w:pPr>
      <w:keepNext/>
      <w:keepLines/>
      <w:numPr>
        <w:ilvl w:val="7"/>
        <w:numId w:val="1"/>
      </w:numPr>
      <w:spacing w:after="85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D22DC9"/>
    <w:pPr>
      <w:keepNext/>
      <w:keepLines/>
      <w:numPr>
        <w:ilvl w:val="8"/>
        <w:numId w:val="1"/>
      </w:numPr>
      <w:spacing w:after="85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70FF0"/>
    <w:pPr>
      <w:spacing w:line="180" w:lineRule="atLeast"/>
    </w:pPr>
    <w:rPr>
      <w:rFonts w:ascii="Arial" w:hAnsi="Arial"/>
      <w:sz w:val="1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" w:hAnsi="Arial"/>
        <w:b/>
        <w:sz w:val="15"/>
      </w:rPr>
    </w:tblStyle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A715D9"/>
    <w:pPr>
      <w:spacing w:line="180" w:lineRule="atLeast"/>
    </w:pPr>
    <w:rPr>
      <w:sz w:val="15"/>
    </w:rPr>
  </w:style>
  <w:style w:type="paragraph" w:styleId="Verzeichnis1">
    <w:name w:val="toc 1"/>
    <w:basedOn w:val="Standard"/>
    <w:next w:val="Standard"/>
    <w:autoRedefine/>
    <w:rsid w:val="00C43CC6"/>
    <w:pPr>
      <w:pBdr>
        <w:bottom w:val="single" w:sz="8" w:space="2" w:color="auto"/>
      </w:pBdr>
      <w:tabs>
        <w:tab w:val="right" w:pos="9004"/>
      </w:tabs>
      <w:spacing w:before="280" w:line="340" w:lineRule="atLeast"/>
      <w:ind w:left="284" w:hanging="284"/>
    </w:pPr>
    <w:rPr>
      <w:b/>
    </w:rPr>
  </w:style>
  <w:style w:type="paragraph" w:styleId="Verzeichnis2">
    <w:name w:val="toc 2"/>
    <w:basedOn w:val="Standard"/>
    <w:next w:val="Standard"/>
    <w:autoRedefine/>
    <w:rsid w:val="00C43CC6"/>
    <w:pPr>
      <w:pBdr>
        <w:bottom w:val="single" w:sz="8" w:space="2" w:color="auto"/>
      </w:pBdr>
      <w:tabs>
        <w:tab w:val="right" w:pos="9004"/>
      </w:tabs>
      <w:spacing w:before="280" w:line="340" w:lineRule="atLeast"/>
      <w:ind w:left="425" w:hanging="425"/>
    </w:pPr>
    <w:rPr>
      <w:b/>
    </w:rPr>
  </w:style>
  <w:style w:type="paragraph" w:styleId="Verzeichnis3">
    <w:name w:val="toc 3"/>
    <w:basedOn w:val="Standard"/>
    <w:next w:val="Standard"/>
    <w:autoRedefine/>
    <w:rsid w:val="00563115"/>
    <w:pPr>
      <w:tabs>
        <w:tab w:val="right" w:pos="9004"/>
      </w:tabs>
      <w:spacing w:line="340" w:lineRule="atLeast"/>
      <w:ind w:left="624" w:hanging="624"/>
    </w:pPr>
  </w:style>
  <w:style w:type="character" w:styleId="Hyperlink">
    <w:name w:val="Hyperlink"/>
    <w:rsid w:val="00BA7D0F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563115"/>
    <w:pPr>
      <w:tabs>
        <w:tab w:val="right" w:pos="9004"/>
      </w:tabs>
      <w:spacing w:line="340" w:lineRule="atLeast"/>
      <w:ind w:left="794" w:hanging="794"/>
    </w:pPr>
  </w:style>
  <w:style w:type="paragraph" w:styleId="Verzeichnis5">
    <w:name w:val="toc 5"/>
    <w:basedOn w:val="Standard"/>
    <w:next w:val="Standard"/>
    <w:autoRedefine/>
    <w:rsid w:val="00C43CC6"/>
    <w:pPr>
      <w:spacing w:line="340" w:lineRule="atLeast"/>
    </w:pPr>
  </w:style>
  <w:style w:type="paragraph" w:styleId="Verzeichnis6">
    <w:name w:val="toc 6"/>
    <w:basedOn w:val="Standard"/>
    <w:next w:val="Standard"/>
    <w:autoRedefine/>
    <w:rsid w:val="00C43CC6"/>
    <w:pPr>
      <w:spacing w:line="340" w:lineRule="atLeast"/>
    </w:pPr>
  </w:style>
  <w:style w:type="paragraph" w:styleId="Verzeichnis7">
    <w:name w:val="toc 7"/>
    <w:basedOn w:val="Standard"/>
    <w:next w:val="Standard"/>
    <w:autoRedefine/>
    <w:rsid w:val="00C43CC6"/>
    <w:pPr>
      <w:spacing w:line="340" w:lineRule="atLeast"/>
    </w:pPr>
  </w:style>
  <w:style w:type="paragraph" w:styleId="Verzeichnis8">
    <w:name w:val="toc 8"/>
    <w:basedOn w:val="Standard"/>
    <w:next w:val="Standard"/>
    <w:autoRedefine/>
    <w:rsid w:val="00C43CC6"/>
    <w:pPr>
      <w:spacing w:line="340" w:lineRule="atLeast"/>
    </w:pPr>
  </w:style>
  <w:style w:type="paragraph" w:styleId="Verzeichnis9">
    <w:name w:val="toc 9"/>
    <w:basedOn w:val="Standard"/>
    <w:next w:val="Standard"/>
    <w:autoRedefine/>
    <w:rsid w:val="00C43CC6"/>
    <w:pPr>
      <w:spacing w:line="340" w:lineRule="atLeast"/>
    </w:pPr>
  </w:style>
  <w:style w:type="paragraph" w:styleId="Titel">
    <w:name w:val="Title"/>
    <w:basedOn w:val="Standard"/>
    <w:next w:val="Standard"/>
    <w:qFormat/>
    <w:rsid w:val="00A137DD"/>
    <w:pPr>
      <w:keepNext/>
      <w:keepLines/>
      <w:spacing w:after="80"/>
    </w:pPr>
    <w:rPr>
      <w:rFonts w:cs="Arial"/>
      <w:b/>
      <w:bCs/>
      <w:sz w:val="28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8956BB"/>
    <w:pPr>
      <w:keepNext/>
      <w:keepLines/>
      <w:spacing w:before="280"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rsid w:val="00710A53"/>
    <w:rPr>
      <w:sz w:val="15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D48A4"/>
    <w:rPr>
      <w:b/>
      <w:iCs/>
      <w:lang w:val="de-CH"/>
    </w:rPr>
  </w:style>
  <w:style w:type="character" w:styleId="BesuchterLink">
    <w:name w:val="FollowedHyperlink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AA415C"/>
    <w:pPr>
      <w:keepLines/>
      <w:spacing w:line="220" w:lineRule="atLeast"/>
    </w:pPr>
    <w:rPr>
      <w:sz w:val="14"/>
    </w:rPr>
  </w:style>
  <w:style w:type="paragraph" w:customStyle="1" w:styleId="zOawDeliveryOption">
    <w:name w:val="zOawDeliveryOption"/>
    <w:basedOn w:val="Standard"/>
    <w:rsid w:val="00ED43D8"/>
    <w:pPr>
      <w:spacing w:line="220" w:lineRule="atLeast"/>
    </w:pPr>
    <w:rPr>
      <w:sz w:val="18"/>
    </w:rPr>
  </w:style>
  <w:style w:type="paragraph" w:customStyle="1" w:styleId="zOawDeliveryOption2">
    <w:name w:val="zOawDeliveryOption2"/>
    <w:basedOn w:val="Standard"/>
    <w:rsid w:val="00ED43D8"/>
    <w:pPr>
      <w:spacing w:line="220" w:lineRule="atLeast"/>
    </w:pPr>
    <w:rPr>
      <w:sz w:val="18"/>
    </w:rPr>
  </w:style>
  <w:style w:type="paragraph" w:customStyle="1" w:styleId="zOawRecipient">
    <w:name w:val="zOawRecipient"/>
    <w:basedOn w:val="Standard"/>
    <w:rsid w:val="00AA415C"/>
    <w:pPr>
      <w:spacing w:line="220" w:lineRule="atLeast"/>
    </w:pPr>
    <w:rPr>
      <w:sz w:val="18"/>
    </w:rPr>
  </w:style>
  <w:style w:type="paragraph" w:customStyle="1" w:styleId="ListWithNumbers">
    <w:name w:val="ListWithNumbers"/>
    <w:basedOn w:val="Standard"/>
    <w:rsid w:val="00F31082"/>
    <w:pPr>
      <w:numPr>
        <w:numId w:val="2"/>
      </w:numPr>
    </w:pPr>
  </w:style>
  <w:style w:type="paragraph" w:customStyle="1" w:styleId="ListWithSymbols">
    <w:name w:val="ListWithSymbols"/>
    <w:basedOn w:val="Standard"/>
    <w:rsid w:val="0089697A"/>
    <w:pPr>
      <w:numPr>
        <w:numId w:val="3"/>
      </w:numPr>
    </w:pPr>
  </w:style>
  <w:style w:type="paragraph" w:customStyle="1" w:styleId="ListWithLetters">
    <w:name w:val="ListWithLetters"/>
    <w:basedOn w:val="Standard"/>
    <w:rsid w:val="00AE1B37"/>
    <w:pPr>
      <w:numPr>
        <w:numId w:val="5"/>
      </w:numPr>
    </w:pPr>
  </w:style>
  <w:style w:type="paragraph" w:customStyle="1" w:styleId="DocumentType">
    <w:name w:val="DocumentType"/>
    <w:basedOn w:val="Standard"/>
    <w:rsid w:val="009569A4"/>
    <w:rPr>
      <w:b/>
      <w:sz w:val="24"/>
    </w:rPr>
  </w:style>
  <w:style w:type="paragraph" w:customStyle="1" w:styleId="OutputprofileTitle">
    <w:name w:val="OutputprofileTitle"/>
    <w:basedOn w:val="Standard"/>
    <w:next w:val="OutputprofileText"/>
    <w:rsid w:val="00321309"/>
    <w:pPr>
      <w:keepLines/>
    </w:pPr>
    <w:rPr>
      <w:b/>
      <w:caps/>
      <w:spacing w:val="20"/>
    </w:rPr>
  </w:style>
  <w:style w:type="paragraph" w:customStyle="1" w:styleId="OutputprofileText">
    <w:name w:val="OutputprofileText"/>
    <w:basedOn w:val="Standard"/>
    <w:rsid w:val="00321309"/>
    <w:pPr>
      <w:keepLines/>
    </w:pPr>
    <w:rPr>
      <w:sz w:val="16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  <w:lang w:val="de-CH"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rsid w:val="00730FCB"/>
    <w:rPr>
      <w:iCs/>
      <w:lang w:val="de-CH"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516D68"/>
  </w:style>
  <w:style w:type="paragraph" w:customStyle="1" w:styleId="ListWithCheckboxes">
    <w:name w:val="ListWithCheckboxes"/>
    <w:basedOn w:val="Standard"/>
    <w:rsid w:val="00E05CDE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89697A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rsid w:val="004140F0"/>
    <w:rPr>
      <w:i/>
      <w:lang w:val="en-GB"/>
    </w:rPr>
  </w:style>
  <w:style w:type="paragraph" w:customStyle="1" w:styleId="Contactinfo">
    <w:name w:val="Contactinfo"/>
    <w:basedOn w:val="Standard"/>
    <w:rsid w:val="00ED01C9"/>
    <w:pPr>
      <w:spacing w:line="180" w:lineRule="atLeast"/>
    </w:pPr>
    <w:rPr>
      <w:sz w:val="15"/>
    </w:rPr>
  </w:style>
  <w:style w:type="paragraph" w:customStyle="1" w:styleId="ContactinfoBold">
    <w:name w:val="ContactinfoBold"/>
    <w:basedOn w:val="Standard"/>
    <w:next w:val="Contactinfo"/>
    <w:rsid w:val="00ED01C9"/>
    <w:pPr>
      <w:spacing w:line="180" w:lineRule="atLeast"/>
    </w:pPr>
    <w:rPr>
      <w:b/>
      <w:sz w:val="15"/>
    </w:rPr>
  </w:style>
  <w:style w:type="paragraph" w:customStyle="1" w:styleId="ContactinfoTab">
    <w:name w:val="ContactinfoTab"/>
    <w:basedOn w:val="Standard"/>
    <w:rsid w:val="001D6B3C"/>
    <w:pPr>
      <w:tabs>
        <w:tab w:val="left" w:pos="851"/>
      </w:tabs>
      <w:spacing w:line="180" w:lineRule="atLeast"/>
    </w:pPr>
    <w:rPr>
      <w:sz w:val="15"/>
    </w:rPr>
  </w:style>
  <w:style w:type="paragraph" w:customStyle="1" w:styleId="UnterschriftKontakt">
    <w:name w:val="UnterschriftKontakt"/>
    <w:basedOn w:val="Unterschrift"/>
    <w:rsid w:val="00DB24DA"/>
    <w:pPr>
      <w:spacing w:line="180" w:lineRule="atLeast"/>
    </w:pPr>
    <w:rPr>
      <w:sz w:val="15"/>
    </w:rPr>
  </w:style>
  <w:style w:type="paragraph" w:customStyle="1" w:styleId="Unterschrift2ndLine">
    <w:name w:val="Unterschrift2ndLine"/>
    <w:basedOn w:val="Unterschrift"/>
    <w:next w:val="UnterschriftKontakt"/>
    <w:rsid w:val="00DB24DA"/>
    <w:pPr>
      <w:spacing w:after="40"/>
    </w:pPr>
  </w:style>
  <w:style w:type="paragraph" w:customStyle="1" w:styleId="1pt">
    <w:name w:val="1pt"/>
    <w:basedOn w:val="Standard"/>
    <w:rsid w:val="000106F0"/>
    <w:rPr>
      <w:sz w:val="2"/>
    </w:rPr>
  </w:style>
  <w:style w:type="paragraph" w:customStyle="1" w:styleId="ParagraphBeforeDocumentType">
    <w:name w:val="ParagraphBeforeDocumentType"/>
    <w:basedOn w:val="Standard"/>
    <w:next w:val="DocumentType"/>
    <w:rsid w:val="009E21C5"/>
    <w:pPr>
      <w:spacing w:after="380"/>
    </w:pPr>
    <w:rPr>
      <w:sz w:val="2"/>
    </w:rPr>
  </w:style>
  <w:style w:type="paragraph" w:customStyle="1" w:styleId="BegleittextFax">
    <w:name w:val="BegleittextFax"/>
    <w:basedOn w:val="Standard"/>
    <w:rsid w:val="00970DFD"/>
    <w:pPr>
      <w:spacing w:line="180" w:lineRule="atLeast"/>
      <w:jc w:val="right"/>
    </w:pPr>
    <w:rPr>
      <w:sz w:val="15"/>
    </w:rPr>
  </w:style>
  <w:style w:type="paragraph" w:customStyle="1" w:styleId="ParagraphBeforeSubjectFax">
    <w:name w:val="ParagraphBeforeSubjectFax"/>
    <w:basedOn w:val="Standard"/>
    <w:next w:val="Subject"/>
    <w:rsid w:val="00525CA6"/>
    <w:pPr>
      <w:spacing w:after="480"/>
    </w:pPr>
    <w:rPr>
      <w:sz w:val="2"/>
    </w:rPr>
  </w:style>
  <w:style w:type="paragraph" w:customStyle="1" w:styleId="ParagraphBeforeContactInfo">
    <w:name w:val="ParagraphBeforeContactInfo"/>
    <w:basedOn w:val="Standard"/>
    <w:next w:val="Contactinfo"/>
    <w:rsid w:val="00A66281"/>
    <w:pPr>
      <w:spacing w:after="100"/>
    </w:pPr>
    <w:rPr>
      <w:sz w:val="2"/>
    </w:rPr>
  </w:style>
  <w:style w:type="paragraph" w:customStyle="1" w:styleId="ParticipantList">
    <w:name w:val="ParticipantList"/>
    <w:basedOn w:val="Standard"/>
    <w:rsid w:val="005749FC"/>
  </w:style>
  <w:style w:type="paragraph" w:customStyle="1" w:styleId="Haupttitel">
    <w:name w:val="Haupttitel"/>
    <w:basedOn w:val="Standard"/>
    <w:rsid w:val="007850BB"/>
    <w:pPr>
      <w:spacing w:line="460" w:lineRule="atLeast"/>
    </w:pPr>
    <w:rPr>
      <w:b/>
      <w:sz w:val="38"/>
    </w:rPr>
  </w:style>
  <w:style w:type="paragraph" w:customStyle="1" w:styleId="Hauptuntertitel">
    <w:name w:val="Hauptuntertitel"/>
    <w:basedOn w:val="Standard"/>
    <w:rsid w:val="007850BB"/>
    <w:pPr>
      <w:spacing w:line="460" w:lineRule="atLeast"/>
    </w:pPr>
    <w:rPr>
      <w:sz w:val="38"/>
    </w:rPr>
  </w:style>
  <w:style w:type="paragraph" w:customStyle="1" w:styleId="Autorvermerk">
    <w:name w:val="Autorvermerk"/>
    <w:basedOn w:val="Standard"/>
    <w:rsid w:val="00D0744A"/>
    <w:pPr>
      <w:spacing w:line="400" w:lineRule="atLeast"/>
    </w:pPr>
  </w:style>
  <w:style w:type="paragraph" w:customStyle="1" w:styleId="FootertextRight">
    <w:name w:val="FootertextRight"/>
    <w:basedOn w:val="Standard"/>
    <w:rsid w:val="00970DFD"/>
    <w:pPr>
      <w:spacing w:line="180" w:lineRule="atLeast"/>
      <w:ind w:right="11"/>
      <w:jc w:val="right"/>
    </w:pPr>
    <w:rPr>
      <w:position w:val="4"/>
      <w:sz w:val="15"/>
    </w:rPr>
  </w:style>
  <w:style w:type="paragraph" w:customStyle="1" w:styleId="FooterTextLeft">
    <w:name w:val="FooterTextLeft"/>
    <w:basedOn w:val="Standard"/>
    <w:rsid w:val="00970DFD"/>
    <w:pPr>
      <w:spacing w:line="180" w:lineRule="atLeast"/>
      <w:ind w:right="11"/>
    </w:pPr>
    <w:rPr>
      <w:sz w:val="15"/>
    </w:rPr>
  </w:style>
  <w:style w:type="paragraph" w:customStyle="1" w:styleId="Inhaltsverzeichnis">
    <w:name w:val="Inhaltsverzeichnis"/>
    <w:basedOn w:val="Standard"/>
    <w:rsid w:val="00CD31F5"/>
    <w:pPr>
      <w:spacing w:after="80"/>
    </w:pPr>
    <w:rPr>
      <w:b/>
      <w:sz w:val="28"/>
    </w:rPr>
  </w:style>
  <w:style w:type="paragraph" w:customStyle="1" w:styleId="Kapiteltitel">
    <w:name w:val="Kapiteltitel"/>
    <w:basedOn w:val="Standard"/>
    <w:next w:val="Standard"/>
    <w:rsid w:val="00881B32"/>
    <w:pPr>
      <w:spacing w:after="80"/>
    </w:pPr>
    <w:rPr>
      <w:b/>
      <w:sz w:val="28"/>
      <w:lang w:val="en-GB"/>
    </w:rPr>
  </w:style>
  <w:style w:type="paragraph" w:customStyle="1" w:styleId="Legendentext">
    <w:name w:val="Legendentext"/>
    <w:basedOn w:val="Standard"/>
    <w:rsid w:val="00581247"/>
    <w:pPr>
      <w:spacing w:line="180" w:lineRule="atLeast"/>
    </w:pPr>
    <w:rPr>
      <w:sz w:val="15"/>
    </w:rPr>
  </w:style>
  <w:style w:type="table" w:customStyle="1" w:styleId="HaupttitelUntertitel">
    <w:name w:val="HaupttitelUntertitel"/>
    <w:basedOn w:val="NormaleTabelle"/>
    <w:rsid w:val="00370FF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DB307C"/>
    <w:pPr>
      <w:adjustRightInd w:val="0"/>
      <w:snapToGrid w:val="0"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design">
    <w:name w:val="Table Theme"/>
    <w:basedOn w:val="NormaleTabelle"/>
    <w:rsid w:val="00DB307C"/>
    <w:pPr>
      <w:adjustRightInd w:val="0"/>
      <w:snapToGrid w:val="0"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1Stufe">
    <w:name w:val="Untertitel1Stufe"/>
    <w:basedOn w:val="Standard"/>
    <w:next w:val="Standard"/>
    <w:rsid w:val="005135F4"/>
    <w:pPr>
      <w:keepNext/>
      <w:keepLines/>
      <w:spacing w:after="80"/>
    </w:pPr>
    <w:rPr>
      <w:b/>
      <w:sz w:val="24"/>
    </w:rPr>
  </w:style>
  <w:style w:type="paragraph" w:customStyle="1" w:styleId="Untertitel2Stufe">
    <w:name w:val="Untertitel2Stufe"/>
    <w:basedOn w:val="Standard"/>
    <w:next w:val="Standard"/>
    <w:rsid w:val="005135F4"/>
    <w:pPr>
      <w:keepNext/>
      <w:keepLines/>
      <w:spacing w:after="80"/>
    </w:pPr>
    <w:rPr>
      <w:b/>
    </w:rPr>
  </w:style>
  <w:style w:type="paragraph" w:customStyle="1" w:styleId="QMInfos">
    <w:name w:val="QMInfos"/>
    <w:basedOn w:val="Fuzeile"/>
    <w:rsid w:val="000A4140"/>
    <w:pPr>
      <w:tabs>
        <w:tab w:val="right" w:pos="-170"/>
        <w:tab w:val="left" w:pos="0"/>
      </w:tabs>
      <w:ind w:left="-1701"/>
    </w:pPr>
  </w:style>
  <w:style w:type="paragraph" w:customStyle="1" w:styleId="Titel1">
    <w:name w:val="Titel 1"/>
    <w:basedOn w:val="Standard"/>
    <w:next w:val="Standard"/>
    <w:rsid w:val="00D22DC9"/>
    <w:pPr>
      <w:keepNext/>
      <w:keepLines/>
      <w:spacing w:after="85"/>
    </w:pPr>
    <w:rPr>
      <w:b/>
      <w:sz w:val="28"/>
    </w:rPr>
  </w:style>
  <w:style w:type="paragraph" w:customStyle="1" w:styleId="Titel2">
    <w:name w:val="Titel 2"/>
    <w:basedOn w:val="Standard"/>
    <w:next w:val="Standard"/>
    <w:rsid w:val="00D22DC9"/>
    <w:pPr>
      <w:keepNext/>
      <w:keepLines/>
      <w:spacing w:after="85"/>
    </w:pPr>
    <w:rPr>
      <w:b/>
      <w:sz w:val="24"/>
    </w:rPr>
  </w:style>
  <w:style w:type="paragraph" w:customStyle="1" w:styleId="Titel3">
    <w:name w:val="Titel 3"/>
    <w:basedOn w:val="Standard"/>
    <w:next w:val="Standard"/>
    <w:rsid w:val="00D22DC9"/>
    <w:pPr>
      <w:keepNext/>
      <w:keepLines/>
      <w:spacing w:after="85"/>
    </w:pPr>
    <w:rPr>
      <w:b/>
    </w:rPr>
  </w:style>
  <w:style w:type="paragraph" w:styleId="Aufzhlungszeichen">
    <w:name w:val="List Bullet"/>
    <w:basedOn w:val="Standard"/>
    <w:rsid w:val="00604946"/>
    <w:pPr>
      <w:numPr>
        <w:numId w:val="6"/>
      </w:numPr>
    </w:pPr>
  </w:style>
  <w:style w:type="paragraph" w:customStyle="1" w:styleId="Text">
    <w:name w:val="Text"/>
    <w:basedOn w:val="Standard"/>
    <w:rsid w:val="007D018B"/>
    <w:rPr>
      <w:rFonts w:eastAsia="Times New Roman" w:cs="Times New Roman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7C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MasterProperties">eNp7v3u/jW9icUlqUUBRfkFqUUllcGpJsYK+HQCb2Qqj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D8D7-4110-47C2-B4BE-D68AE3E52020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7AA12285-833F-4DCF-9497-E712205A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 ohne Titelseite</vt:lpstr>
    </vt:vector>
  </TitlesOfParts>
  <Manager>Dr. med. Holger Himmighoffen</Manager>
  <Company>Psychiatrische Universitätsklinik Zürich, Klinik für Affektive Erkrankungen und Allgemeinpsychiatrie Zürich Ost, Tagesklinik D1 für Affektkranke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ohne Titelseite</dc:title>
  <dc:subject>Patienten Anmeldung / Vorgespräch</dc:subject>
  <dc:creator>Dr. R. Krähenmann</dc:creator>
  <cp:keywords/>
  <dc:description/>
  <cp:lastModifiedBy>Stutz Marc</cp:lastModifiedBy>
  <cp:revision>2</cp:revision>
  <cp:lastPrinted>2018-04-19T09:20:00Z</cp:lastPrinted>
  <dcterms:created xsi:type="dcterms:W3CDTF">2022-06-01T12:56:00Z</dcterms:created>
  <dcterms:modified xsi:type="dcterms:W3CDTF">2022-06-01T12:56:00Z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/>
  </property>
  <property fmtid="{D5CDD505-2E9C-101B-9397-08002B2CF9AE}" pid="7" name="Organisation.Fensterzeile">
    <vt:lpwstr>Postfach 1931, 8032 Zürich</vt:lpwstr>
  </property>
  <property fmtid="{D5CDD505-2E9C-101B-9397-08002B2CF9AE}" pid="8" name="Organisation.Gesamtinstitution">
    <vt:lpwstr>Psychiatrische Universitätsklinik Zürich</vt:lpwstr>
  </property>
  <property fmtid="{D5CDD505-2E9C-101B-9397-08002B2CF9AE}" pid="9" name="Organisation.DirektionKlinik">
    <vt:lpwstr>Klinik für Affektive Erkrankungen und Allgemeinpsychiatrie Zürich Ost</vt:lpwstr>
  </property>
  <property fmtid="{D5CDD505-2E9C-101B-9397-08002B2CF9AE}" pid="10" name="Organisation.ZentrumBereich">
    <vt:lpwstr/>
  </property>
  <property fmtid="{D5CDD505-2E9C-101B-9397-08002B2CF9AE}" pid="11" name="Organisation.StationAbteilung">
    <vt:lpwstr>Tagesklinik D1 für Affektkranke</vt:lpwstr>
  </property>
  <property fmtid="{D5CDD505-2E9C-101B-9397-08002B2CF9AE}" pid="12" name="Organisation.Adresszeile1">
    <vt:lpwstr>Lenggstrasse 31, Postfach 1931</vt:lpwstr>
  </property>
  <property fmtid="{D5CDD505-2E9C-101B-9397-08002B2CF9AE}" pid="13" name="Organisation.Adresszeile2">
    <vt:lpwstr>8032 Zürich</vt:lpwstr>
  </property>
  <property fmtid="{D5CDD505-2E9C-101B-9397-08002B2CF9AE}" pid="14" name="Doc.Telephone">
    <vt:lpwstr>Telefon</vt:lpwstr>
  </property>
  <property fmtid="{D5CDD505-2E9C-101B-9397-08002B2CF9AE}" pid="15" name="Organisation.Telefon">
    <vt:lpwstr>+41 (0)44 384 28 28</vt:lpwstr>
  </property>
  <property fmtid="{D5CDD505-2E9C-101B-9397-08002B2CF9AE}" pid="16" name="Doc.Facsimile">
    <vt:lpwstr>Telefax</vt:lpwstr>
  </property>
  <property fmtid="{D5CDD505-2E9C-101B-9397-08002B2CF9AE}" pid="17" name="Organisation.Telefax">
    <vt:lpwstr>+41 (0)44 383 44 56</vt:lpwstr>
  </property>
  <property fmtid="{D5CDD505-2E9C-101B-9397-08002B2CF9AE}" pid="18" name="Doc.Switchboard">
    <vt:lpwstr>Zentrale</vt:lpwstr>
  </property>
  <property fmtid="{D5CDD505-2E9C-101B-9397-08002B2CF9AE}" pid="19" name="Organisation.Zentrale">
    <vt:lpwstr>+41 (0)44 384 21 11</vt:lpwstr>
  </property>
  <property fmtid="{D5CDD505-2E9C-101B-9397-08002B2CF9AE}" pid="20" name="Organisation.Mail">
    <vt:lpwstr>stationd1@puk.zh.ch</vt:lpwstr>
  </property>
  <property fmtid="{D5CDD505-2E9C-101B-9397-08002B2CF9AE}" pid="21" name="Organisation.Internet">
    <vt:lpwstr>www.pukzh.ch</vt:lpwstr>
  </property>
  <property fmtid="{D5CDD505-2E9C-101B-9397-08002B2CF9AE}" pid="22" name="Organisation.Direktorium1">
    <vt:lpwstr>Direktor Klinik für Affektive Erkrankungen und Allgemeinpsychiatrie Zürich Ost:</vt:lpwstr>
  </property>
  <property fmtid="{D5CDD505-2E9C-101B-9397-08002B2CF9AE}" pid="23" name="Organisation.Direktorium2">
    <vt:lpwstr>Prof. Dr. med. Erich Seifritz</vt:lpwstr>
  </property>
  <property fmtid="{D5CDD505-2E9C-101B-9397-08002B2CF9AE}" pid="24" name="Organisation.Direktorium3">
    <vt:lpwstr/>
  </property>
  <property fmtid="{D5CDD505-2E9C-101B-9397-08002B2CF9AE}" pid="25" name="Organisation.Ort">
    <vt:lpwstr>Zürich</vt:lpwstr>
  </property>
  <property fmtid="{D5CDD505-2E9C-101B-9397-08002B2CF9AE}" pid="26" name="Signature1.Vorname">
    <vt:lpwstr/>
  </property>
  <property fmtid="{D5CDD505-2E9C-101B-9397-08002B2CF9AE}" pid="27" name="Signature1.Name">
    <vt:lpwstr>Dr. med. Holger Himmighoffen</vt:lpwstr>
  </property>
  <property fmtid="{D5CDD505-2E9C-101B-9397-08002B2CF9AE}" pid="28" name="Signature1.Funktion">
    <vt:lpwstr>Oberarzt</vt:lpwstr>
  </property>
  <property fmtid="{D5CDD505-2E9C-101B-9397-08002B2CF9AE}" pid="29" name="Signature2.Vorname">
    <vt:lpwstr/>
  </property>
  <property fmtid="{D5CDD505-2E9C-101B-9397-08002B2CF9AE}" pid="30" name="Signature2.Name">
    <vt:lpwstr/>
  </property>
  <property fmtid="{D5CDD505-2E9C-101B-9397-08002B2CF9AE}" pid="31" name="Signature2.Funktion">
    <vt:lpwstr/>
  </property>
  <property fmtid="{D5CDD505-2E9C-101B-9397-08002B2CF9AE}" pid="32" name="Doc.TelephoneDirect">
    <vt:lpwstr>Telefon direkt</vt:lpwstr>
  </property>
  <property fmtid="{D5CDD505-2E9C-101B-9397-08002B2CF9AE}" pid="33" name="Signature1.TelefonDirekt">
    <vt:lpwstr>+41 (0)44 384 23 64</vt:lpwstr>
  </property>
  <property fmtid="{D5CDD505-2E9C-101B-9397-08002B2CF9AE}" pid="34" name="Signature1.EMail">
    <vt:lpwstr>holger.himmighoffen@puk.zh.ch</vt:lpwstr>
  </property>
  <property fmtid="{D5CDD505-2E9C-101B-9397-08002B2CF9AE}" pid="35" name="Signature2.TelefonDirekt">
    <vt:lpwstr/>
  </property>
  <property fmtid="{D5CDD505-2E9C-101B-9397-08002B2CF9AE}" pid="36" name="Signature2.EMail">
    <vt:lpwstr/>
  </property>
  <property fmtid="{D5CDD505-2E9C-101B-9397-08002B2CF9AE}" pid="37" name="Signature3.Vorname">
    <vt:lpwstr/>
  </property>
  <property fmtid="{D5CDD505-2E9C-101B-9397-08002B2CF9AE}" pid="38" name="Signature3.Name">
    <vt:lpwstr/>
  </property>
  <property fmtid="{D5CDD505-2E9C-101B-9397-08002B2CF9AE}" pid="39" name="Signature3.Funktion">
    <vt:lpwstr/>
  </property>
  <property fmtid="{D5CDD505-2E9C-101B-9397-08002B2CF9AE}" pid="40" name="Signature3.TelefonDirekt">
    <vt:lpwstr/>
  </property>
  <property fmtid="{D5CDD505-2E9C-101B-9397-08002B2CF9AE}" pid="41" name="Signature3.EMail">
    <vt:lpwstr/>
  </property>
  <property fmtid="{D5CDD505-2E9C-101B-9397-08002B2CF9AE}" pid="42" name="Signature4.Vorname">
    <vt:lpwstr/>
  </property>
  <property fmtid="{D5CDD505-2E9C-101B-9397-08002B2CF9AE}" pid="43" name="Signature4.Name">
    <vt:lpwstr/>
  </property>
  <property fmtid="{D5CDD505-2E9C-101B-9397-08002B2CF9AE}" pid="44" name="Signature4.Funktion">
    <vt:lpwstr/>
  </property>
  <property fmtid="{D5CDD505-2E9C-101B-9397-08002B2CF9AE}" pid="45" name="Signature4.TelefonDirekt">
    <vt:lpwstr/>
  </property>
  <property fmtid="{D5CDD505-2E9C-101B-9397-08002B2CF9AE}" pid="46" name="Signature4.EMail">
    <vt:lpwstr/>
  </property>
  <property fmtid="{D5CDD505-2E9C-101B-9397-08002B2CF9AE}" pid="47" name="Doc.CopyToColon">
    <vt:lpwstr>Kopie an:</vt:lpwstr>
  </property>
  <property fmtid="{D5CDD505-2E9C-101B-9397-08002B2CF9AE}" pid="48" name="Outputstatus.Draft">
    <vt:lpwstr/>
  </property>
  <property fmtid="{D5CDD505-2E9C-101B-9397-08002B2CF9AE}" pid="49" name="Outputstatus.Internal">
    <vt:lpwstr/>
  </property>
  <property fmtid="{D5CDD505-2E9C-101B-9397-08002B2CF9AE}" pid="50" name="Author.Vorname">
    <vt:lpwstr/>
  </property>
  <property fmtid="{D5CDD505-2E9C-101B-9397-08002B2CF9AE}" pid="51" name="Doc.FaxFax">
    <vt:lpwstr>Fax</vt:lpwstr>
  </property>
  <property fmtid="{D5CDD505-2E9C-101B-9397-08002B2CF9AE}" pid="52" name="Doc.ToTelefax">
    <vt:lpwstr>An Telefax</vt:lpwstr>
  </property>
  <property fmtid="{D5CDD505-2E9C-101B-9397-08002B2CF9AE}" pid="53" name="Doc.Date">
    <vt:lpwstr>Datum</vt:lpwstr>
  </property>
  <property fmtid="{D5CDD505-2E9C-101B-9397-08002B2CF9AE}" pid="54" name="Doc.PagesTotally">
    <vt:lpwstr>Seiten total</vt:lpwstr>
  </property>
  <property fmtid="{D5CDD505-2E9C-101B-9397-08002B2CF9AE}" pid="55" name="Doc.SubjectWithoutBrackets">
    <vt:lpwstr>Betreff</vt:lpwstr>
  </property>
  <property fmtid="{D5CDD505-2E9C-101B-9397-08002B2CF9AE}" pid="56" name="Doc.Memo">
    <vt:lpwstr>Memo</vt:lpwstr>
  </property>
  <property fmtid="{D5CDD505-2E9C-101B-9397-08002B2CF9AE}" pid="57" name="Doc.From">
    <vt:lpwstr>Von</vt:lpwstr>
  </property>
  <property fmtid="{D5CDD505-2E9C-101B-9397-08002B2CF9AE}" pid="58" name="Doc.To">
    <vt:lpwstr>An</vt:lpwstr>
  </property>
  <property fmtid="{D5CDD505-2E9C-101B-9397-08002B2CF9AE}" pid="59" name="Doc.ToNotice">
    <vt:lpwstr>z.K. an</vt:lpwstr>
  </property>
  <property fmtid="{D5CDD505-2E9C-101B-9397-08002B2CF9AE}" pid="60" name="Doc.Haupttitel">
    <vt:lpwstr>Haupttitel</vt:lpwstr>
  </property>
  <property fmtid="{D5CDD505-2E9C-101B-9397-08002B2CF9AE}" pid="61" name="Doc.Hauptuntertitel">
    <vt:lpwstr>Hauptuntertitel</vt:lpwstr>
  </property>
  <property fmtid="{D5CDD505-2E9C-101B-9397-08002B2CF9AE}" pid="62" name="Doc.VersionColon">
    <vt:lpwstr>Version:</vt:lpwstr>
  </property>
  <property fmtid="{D5CDD505-2E9C-101B-9397-08002B2CF9AE}" pid="63" name="Doc.DateColon">
    <vt:lpwstr>Datum:</vt:lpwstr>
  </property>
  <property fmtid="{D5CDD505-2E9C-101B-9397-08002B2CF9AE}" pid="64" name="Doc.AuthorColon">
    <vt:lpwstr>Verfasser:</vt:lpwstr>
  </property>
  <property fmtid="{D5CDD505-2E9C-101B-9397-08002B2CF9AE}" pid="65" name="Doc.PageColon">
    <vt:lpwstr>Seite:</vt:lpwstr>
  </property>
  <property fmtid="{D5CDD505-2E9C-101B-9397-08002B2CF9AE}" pid="66" name="Doc.FilenameColon">
    <vt:lpwstr>Datei-Name:</vt:lpwstr>
  </property>
  <property fmtid="{D5CDD505-2E9C-101B-9397-08002B2CF9AE}" pid="67" name="Doc.StatusAndDateColon">
    <vt:lpwstr>Status und Datum:</vt:lpwstr>
  </property>
  <property fmtid="{D5CDD505-2E9C-101B-9397-08002B2CF9AE}" pid="68" name="Doc.ApprovedByColon">
    <vt:lpwstr>Genehmigt durch:</vt:lpwstr>
  </property>
  <property fmtid="{D5CDD505-2E9C-101B-9397-08002B2CF9AE}" pid="69" name="Doc.ProcessManagerColon">
    <vt:lpwstr>Prozessverantwortlich:</vt:lpwstr>
  </property>
  <property fmtid="{D5CDD505-2E9C-101B-9397-08002B2CF9AE}" pid="70" name="Doc.SourceColon">
    <vt:lpwstr>Bezugsort:</vt:lpwstr>
  </property>
  <property fmtid="{D5CDD505-2E9C-101B-9397-08002B2CF9AE}" pid="71" name="CustomField.StatusUndDatum">
    <vt:lpwstr/>
  </property>
  <property fmtid="{D5CDD505-2E9C-101B-9397-08002B2CF9AE}" pid="72" name="CustomField.GenehmigtDurch">
    <vt:lpwstr/>
  </property>
  <property fmtid="{D5CDD505-2E9C-101B-9397-08002B2CF9AE}" pid="73" name="CustomField.Prozessverantwortlich">
    <vt:lpwstr/>
  </property>
  <property fmtid="{D5CDD505-2E9C-101B-9397-08002B2CF9AE}" pid="74" name="Doc.TableOfContents">
    <vt:lpwstr>Inhaltsverzeichnis</vt:lpwstr>
  </property>
  <property fmtid="{D5CDD505-2E9C-101B-9397-08002B2CF9AE}" pid="75" name="Doc.ChapterTitleBrackets">
    <vt:lpwstr>[Kapiteltitel]</vt:lpwstr>
  </property>
  <property fmtid="{D5CDD505-2E9C-101B-9397-08002B2CF9AE}" pid="76" name="Doc.TitleBrackets">
    <vt:lpwstr>[Titel]</vt:lpwstr>
  </property>
  <property fmtid="{D5CDD505-2E9C-101B-9397-08002B2CF9AE}" pid="77" name="Doc.SubtitleBrackets">
    <vt:lpwstr>[Untertitel]</vt:lpwstr>
  </property>
  <property fmtid="{D5CDD505-2E9C-101B-9397-08002B2CF9AE}" pid="78" name="CustomField.Bezugsort">
    <vt:lpwstr/>
  </property>
  <property fmtid="{D5CDD505-2E9C-101B-9397-08002B2CF9AE}" pid="79" name="Doc.SubtitleLevel1Brackets">
    <vt:lpwstr>[Untertitel 1. Stufe]</vt:lpwstr>
  </property>
  <property fmtid="{D5CDD505-2E9C-101B-9397-08002B2CF9AE}" pid="80" name="CustomField.BezugsortAnzeigen">
    <vt:lpwstr>0</vt:lpwstr>
  </property>
  <property fmtid="{D5CDD505-2E9C-101B-9397-08002B2CF9AE}" pid="81" name="CustomField.ProzessverantwortlichAnzeigen">
    <vt:lpwstr>0</vt:lpwstr>
  </property>
  <property fmtid="{D5CDD505-2E9C-101B-9397-08002B2CF9AE}" pid="82" name="CustomField.GenehmigtDurchAnzeigen">
    <vt:lpwstr>0</vt:lpwstr>
  </property>
  <property fmtid="{D5CDD505-2E9C-101B-9397-08002B2CF9AE}" pid="83" name="CustomField.StatusUndDatumAnzeigen">
    <vt:lpwstr>0</vt:lpwstr>
  </property>
  <property fmtid="{D5CDD505-2E9C-101B-9397-08002B2CF9AE}" pid="84" name="CustomField.DateinameAnzeigen">
    <vt:lpwstr>0</vt:lpwstr>
  </property>
</Properties>
</file>