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desig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9014"/>
      </w:tblGrid>
      <w:tr w:rsidR="00DB307C" w:rsidRPr="00C04DFC" w:rsidTr="000A5DE5">
        <w:tc>
          <w:tcPr>
            <w:tcW w:w="9154" w:type="dxa"/>
          </w:tcPr>
          <w:p w:rsidR="00DB307C" w:rsidRPr="00C04DFC" w:rsidRDefault="008C7CA0" w:rsidP="00D22DC9">
            <w:pPr>
              <w:pStyle w:val="Titel1"/>
            </w:pPr>
            <w:bookmarkStart w:id="0" w:name="Subject" w:colFirst="0" w:colLast="0"/>
            <w:r w:rsidRPr="00C04DFC">
              <w:t>Anmeldung Zürcher Erstpsychosen Netzwerk (ZEN)</w:t>
            </w:r>
          </w:p>
        </w:tc>
      </w:tr>
      <w:bookmarkEnd w:id="0"/>
    </w:tbl>
    <w:p w:rsidR="00DB307C" w:rsidRPr="00C04DFC" w:rsidRDefault="00DB307C" w:rsidP="000A5DE5">
      <w:pPr>
        <w:pStyle w:val="1pt"/>
        <w:sectPr w:rsidR="00DB307C" w:rsidRPr="00C04DFC" w:rsidSect="008C7C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807" w:right="907" w:bottom="1985" w:left="1985" w:header="567" w:footer="510" w:gutter="0"/>
          <w:cols w:space="708"/>
          <w:docGrid w:linePitch="360"/>
        </w:sectPr>
      </w:pPr>
    </w:p>
    <w:tbl>
      <w:tblPr>
        <w:tblStyle w:val="Tabellenraster"/>
        <w:tblW w:w="0" w:type="auto"/>
        <w:tblInd w:w="-1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3"/>
      </w:tblGrid>
      <w:tr w:rsidR="00223598" w:rsidRPr="00C04DFC" w:rsidTr="00EE0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" w:type="dxa"/>
            <w:hideMark/>
          </w:tcPr>
          <w:p w:rsidR="00223598" w:rsidRPr="00C04DFC" w:rsidRDefault="00AF1460">
            <w:pPr>
              <w:pStyle w:val="ShowPath"/>
              <w:spacing w:line="180" w:lineRule="atLeast"/>
              <w:rPr>
                <w:highlight w:val="white"/>
              </w:rPr>
            </w:pPr>
            <w:fldSimple w:instr=" FILENAME  \p  \* MERGEFORMAT \&lt;OawJumpToField value=0/&gt;">
              <w:r w:rsidR="008C7CA0" w:rsidRPr="00C04DFC">
                <w:rPr>
                  <w:noProof/>
                  <w:highlight w:val="white"/>
                </w:rPr>
                <w:t>Dokument8</w:t>
              </w:r>
            </w:fldSimple>
          </w:p>
        </w:tc>
        <w:tc>
          <w:tcPr>
            <w:tcW w:w="23" w:type="dxa"/>
            <w:hideMark/>
          </w:tcPr>
          <w:p w:rsidR="00223598" w:rsidRPr="00C04DFC" w:rsidRDefault="00AF1460">
            <w:pPr>
              <w:pStyle w:val="ShowFileName"/>
              <w:spacing w:line="1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white"/>
              </w:rPr>
            </w:pPr>
            <w:fldSimple w:instr=" FILENAME   \* MERGEFORMAT \&lt;OawJumpToField value=0/&gt;">
              <w:r w:rsidR="008C7CA0" w:rsidRPr="00C04DFC">
                <w:rPr>
                  <w:noProof/>
                  <w:highlight w:val="white"/>
                </w:rPr>
                <w:t>Dokument8</w:t>
              </w:r>
            </w:fldSimple>
          </w:p>
        </w:tc>
      </w:tr>
    </w:tbl>
    <w:p w:rsidR="008C7CA0" w:rsidRPr="00C04DFC" w:rsidRDefault="008C7CA0" w:rsidP="008C7CA0">
      <w:pPr>
        <w:rPr>
          <w:b/>
          <w:sz w:val="24"/>
        </w:rPr>
      </w:pPr>
    </w:p>
    <w:p w:rsidR="008C7CA0" w:rsidRPr="00C04DFC" w:rsidRDefault="008C7CA0" w:rsidP="008C7CA0">
      <w:r w:rsidRPr="00C04DFC">
        <w:t xml:space="preserve">Formulare per Mail an </w:t>
      </w:r>
      <w:hyperlink r:id="rId18" w:history="1">
        <w:r w:rsidR="00C04DFC" w:rsidRPr="00C04DFC">
          <w:rPr>
            <w:rStyle w:val="Hyperlink"/>
          </w:rPr>
          <w:t>zen@pukzh.ch</w:t>
        </w:r>
      </w:hyperlink>
      <w:r w:rsidRPr="00C04DFC">
        <w:t xml:space="preserve">, bei Fragen oder Unklarheiten stehen wir Ihnen auch telefonisch zur Verfügung unter 079 566 92 88 (bitte eine Nachricht hinterlassen auf der Combox). </w:t>
      </w:r>
    </w:p>
    <w:p w:rsidR="00AF1460" w:rsidRPr="00C04DFC" w:rsidRDefault="00AF1460" w:rsidP="008C7C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0"/>
        <w:gridCol w:w="6254"/>
      </w:tblGrid>
      <w:tr w:rsidR="00AF1460" w:rsidRPr="00C04DFC" w:rsidTr="009F4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0" w:type="dxa"/>
          </w:tcPr>
          <w:p w:rsidR="00AF1460" w:rsidRPr="00C04DFC" w:rsidRDefault="00AF1460" w:rsidP="009F403E">
            <w:r w:rsidRPr="00C04DFC">
              <w:t>Personalien Patient</w:t>
            </w:r>
          </w:p>
          <w:p w:rsidR="00AF1460" w:rsidRPr="00C04DFC" w:rsidRDefault="00AF1460" w:rsidP="009F403E">
            <w:pPr>
              <w:rPr>
                <w:b w:val="0"/>
              </w:rPr>
            </w:pPr>
            <w:r w:rsidRPr="00C04DFC">
              <w:rPr>
                <w:b w:val="0"/>
              </w:rPr>
              <w:t>Name, Vorname</w:t>
            </w:r>
          </w:p>
          <w:p w:rsidR="00AF1460" w:rsidRPr="00C04DFC" w:rsidRDefault="00AF1460" w:rsidP="009F403E">
            <w:pPr>
              <w:rPr>
                <w:b w:val="0"/>
              </w:rPr>
            </w:pPr>
            <w:r w:rsidRPr="00C04DFC">
              <w:rPr>
                <w:b w:val="0"/>
              </w:rPr>
              <w:t>Geburtsdatum</w:t>
            </w:r>
          </w:p>
          <w:p w:rsidR="00AF1460" w:rsidRPr="00C04DFC" w:rsidRDefault="00AF1460" w:rsidP="009F403E">
            <w:pPr>
              <w:rPr>
                <w:b w:val="0"/>
              </w:rPr>
            </w:pPr>
            <w:r w:rsidRPr="00C04DFC">
              <w:rPr>
                <w:b w:val="0"/>
              </w:rPr>
              <w:t>Adresse</w:t>
            </w:r>
          </w:p>
          <w:p w:rsidR="00AF1460" w:rsidRPr="00C04DFC" w:rsidRDefault="00AF1460" w:rsidP="009F403E">
            <w:pPr>
              <w:rPr>
                <w:b w:val="0"/>
              </w:rPr>
            </w:pPr>
            <w:r w:rsidRPr="00C04DFC">
              <w:rPr>
                <w:b w:val="0"/>
              </w:rPr>
              <w:t>Telefonnummer</w:t>
            </w:r>
          </w:p>
          <w:p w:rsidR="00AF1460" w:rsidRPr="00C04DFC" w:rsidRDefault="00AF1460" w:rsidP="009F403E">
            <w:r w:rsidRPr="00C04DFC">
              <w:rPr>
                <w:b w:val="0"/>
              </w:rPr>
              <w:t>E-Mail</w:t>
            </w:r>
          </w:p>
        </w:tc>
        <w:tc>
          <w:tcPr>
            <w:tcW w:w="6384" w:type="dxa"/>
          </w:tcPr>
          <w:p w:rsidR="00AF1460" w:rsidRPr="00C04DFC" w:rsidRDefault="00AF1460" w:rsidP="009F4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04DFC">
              <w:rPr>
                <w:b w:val="0"/>
              </w:rPr>
              <w:t xml:space="preserve"> </w:t>
            </w:r>
          </w:p>
        </w:tc>
      </w:tr>
      <w:tr w:rsidR="00AF1460" w:rsidRPr="00C04DFC" w:rsidTr="009F4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AF1460" w:rsidRPr="00C04DFC" w:rsidRDefault="00AF1460" w:rsidP="009F403E">
            <w:pPr>
              <w:rPr>
                <w:b/>
              </w:rPr>
            </w:pPr>
            <w:r w:rsidRPr="00C04DFC">
              <w:rPr>
                <w:b/>
              </w:rPr>
              <w:t>Anmeldung für</w:t>
            </w:r>
          </w:p>
        </w:tc>
        <w:tc>
          <w:tcPr>
            <w:tcW w:w="6384" w:type="dxa"/>
          </w:tcPr>
          <w:p w:rsidR="00AF1460" w:rsidRPr="00C04DFC" w:rsidRDefault="00C04DFC" w:rsidP="009F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60032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460" w:rsidRPr="00C04D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F1460" w:rsidRPr="00C04DFC">
              <w:rPr>
                <w:b/>
              </w:rPr>
              <w:t>Früherkennung</w:t>
            </w:r>
          </w:p>
          <w:p w:rsidR="00AF1460" w:rsidRPr="00C04DFC" w:rsidRDefault="00C04DFC" w:rsidP="009F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733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460" w:rsidRPr="00C04D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F1460" w:rsidRPr="00C04DFC">
              <w:rPr>
                <w:b/>
              </w:rPr>
              <w:t>Diagnostische Einschätzung bei psychotischer Symptomatik</w:t>
            </w:r>
          </w:p>
          <w:p w:rsidR="00AF1460" w:rsidRPr="00C04DFC" w:rsidRDefault="00C04DFC" w:rsidP="009F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41045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460" w:rsidRPr="00C04D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F1460" w:rsidRPr="00C04DFC">
              <w:rPr>
                <w:b/>
              </w:rPr>
              <w:t>Behandlung</w:t>
            </w:r>
          </w:p>
          <w:p w:rsidR="00AF1460" w:rsidRPr="00C04DFC" w:rsidRDefault="00C04DFC" w:rsidP="009F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8302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460" w:rsidRPr="00C04D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F1460" w:rsidRPr="00C04DFC">
              <w:rPr>
                <w:b/>
              </w:rPr>
              <w:t>Netzwerk-Coaching</w:t>
            </w:r>
          </w:p>
        </w:tc>
      </w:tr>
      <w:tr w:rsidR="00AF1460" w:rsidRPr="00C04DFC" w:rsidTr="009F4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AF1460" w:rsidRPr="00C04DFC" w:rsidRDefault="00AF1460" w:rsidP="009F403E">
            <w:pPr>
              <w:rPr>
                <w:b/>
              </w:rPr>
            </w:pPr>
            <w:r w:rsidRPr="00C04DFC">
              <w:rPr>
                <w:b/>
              </w:rPr>
              <w:t>Worunter leiden Sie im Moment? Was ist der Grund für Ihre Anmeldung?</w:t>
            </w:r>
          </w:p>
        </w:tc>
        <w:tc>
          <w:tcPr>
            <w:tcW w:w="6384" w:type="dxa"/>
          </w:tcPr>
          <w:p w:rsidR="00AF1460" w:rsidRPr="00C04DFC" w:rsidRDefault="00AF1460" w:rsidP="009F40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F1460" w:rsidRPr="00C04DFC" w:rsidRDefault="00AF1460" w:rsidP="009F40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AF1460" w:rsidRPr="00C04DFC" w:rsidTr="009F4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AF1460" w:rsidRPr="00C04DFC" w:rsidRDefault="00AF1460" w:rsidP="009F403E">
            <w:pPr>
              <w:rPr>
                <w:b/>
              </w:rPr>
            </w:pPr>
            <w:r w:rsidRPr="00C04DFC">
              <w:rPr>
                <w:b/>
              </w:rPr>
              <w:t>Seit wann bestehen diese Probleme?</w:t>
            </w:r>
          </w:p>
        </w:tc>
        <w:tc>
          <w:tcPr>
            <w:tcW w:w="6384" w:type="dxa"/>
          </w:tcPr>
          <w:p w:rsidR="00AF1460" w:rsidRPr="00C04DFC" w:rsidRDefault="00AF1460" w:rsidP="009F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1460" w:rsidRPr="00C04DFC" w:rsidTr="009F4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AF1460" w:rsidRPr="00C04DFC" w:rsidRDefault="00AF1460" w:rsidP="009F403E">
            <w:pPr>
              <w:rPr>
                <w:b/>
              </w:rPr>
            </w:pPr>
            <w:r w:rsidRPr="00C04DFC">
              <w:rPr>
                <w:b/>
              </w:rPr>
              <w:t>Behandlungsauftrag für das ZEN</w:t>
            </w:r>
          </w:p>
        </w:tc>
        <w:tc>
          <w:tcPr>
            <w:tcW w:w="6384" w:type="dxa"/>
          </w:tcPr>
          <w:p w:rsidR="00AF1460" w:rsidRPr="00C04DFC" w:rsidRDefault="00AF1460" w:rsidP="009F40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F1460" w:rsidRPr="00C04DFC" w:rsidTr="009F4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AF1460" w:rsidRPr="00C04DFC" w:rsidRDefault="00AF1460" w:rsidP="009F403E">
            <w:pPr>
              <w:rPr>
                <w:b/>
              </w:rPr>
            </w:pPr>
            <w:r w:rsidRPr="00C04DFC">
              <w:rPr>
                <w:b/>
              </w:rPr>
              <w:t>Nehmen Sie Medikamente ein? Wenn ja welche und in welcher Dosierung?</w:t>
            </w:r>
          </w:p>
        </w:tc>
        <w:tc>
          <w:tcPr>
            <w:tcW w:w="6384" w:type="dxa"/>
          </w:tcPr>
          <w:p w:rsidR="00AF1460" w:rsidRPr="00C04DFC" w:rsidRDefault="00AF1460" w:rsidP="009F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1460" w:rsidRPr="00C04DFC" w:rsidTr="009F4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AF1460" w:rsidRPr="00C04DFC" w:rsidRDefault="00AF1460" w:rsidP="009F403E">
            <w:pPr>
              <w:rPr>
                <w:b/>
              </w:rPr>
            </w:pPr>
            <w:r w:rsidRPr="00C04DFC">
              <w:rPr>
                <w:b/>
              </w:rPr>
              <w:t xml:space="preserve">Falls vorhanden Kontaktdaten niedergelassener Psychiater </w:t>
            </w:r>
          </w:p>
        </w:tc>
        <w:tc>
          <w:tcPr>
            <w:tcW w:w="6384" w:type="dxa"/>
          </w:tcPr>
          <w:p w:rsidR="00AF1460" w:rsidRPr="00C04DFC" w:rsidRDefault="00AF1460" w:rsidP="009F40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AF1460" w:rsidRPr="00C04DFC" w:rsidRDefault="00AF1460" w:rsidP="008C7CA0"/>
    <w:p w:rsidR="008C7CA0" w:rsidRPr="00C04DFC" w:rsidRDefault="008C7CA0" w:rsidP="00AF1460">
      <w:pPr>
        <w:adjustRightInd/>
        <w:snapToGrid/>
        <w:spacing w:line="240" w:lineRule="auto"/>
      </w:pPr>
    </w:p>
    <w:sectPr w:rsidR="008C7CA0" w:rsidRPr="00C04DFC" w:rsidSect="008C7CA0">
      <w:headerReference w:type="default" r:id="rId19"/>
      <w:footerReference w:type="default" r:id="rId20"/>
      <w:type w:val="continuous"/>
      <w:pgSz w:w="11906" w:h="16838" w:code="9"/>
      <w:pgMar w:top="2807" w:right="907" w:bottom="1985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A0" w:rsidRPr="00C04DFC" w:rsidRDefault="008C7CA0">
      <w:r w:rsidRPr="00C04DFC">
        <w:separator/>
      </w:r>
    </w:p>
  </w:endnote>
  <w:endnote w:type="continuationSeparator" w:id="0">
    <w:p w:rsidR="008C7CA0" w:rsidRPr="00C04DFC" w:rsidRDefault="008C7CA0">
      <w:r w:rsidRPr="00C04D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A0" w:rsidRPr="00C04DFC" w:rsidRDefault="008C7C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98" w:rsidRPr="00C04DFC" w:rsidRDefault="00C04DFC" w:rsidP="00223598">
    <w:pPr>
      <w:pStyle w:val="QMInfos"/>
    </w:pPr>
    <w:sdt>
      <w:sdtPr>
        <w:tag w:val="Footer"/>
        <w:id w:val="1683709309"/>
        <w:dataBinding w:prefixMappings="xmlns:ns='http://schemas.officeatwork.com/CustomXMLPart'" w:xpath="/ns:officeatwork/ns:Footer" w:storeItemID="{D7F1E9D2-7B76-4D3D-B335-D925590C55A8}"/>
        <w:text w:multiLine="1"/>
      </w:sdtPr>
      <w:sdtEndPr/>
      <w:sdtContent>
        <w:r w:rsidR="008C7CA0" w:rsidRPr="00C04DFC">
          <w:t>​</w:t>
        </w:r>
      </w:sdtContent>
    </w:sdt>
    <w:r w:rsidR="00223598" w:rsidRPr="00C04DFC">
      <w:fldChar w:fldCharType="begin"/>
    </w:r>
    <w:r w:rsidR="00223598" w:rsidRPr="00C04DFC">
      <w:instrText xml:space="preserve"> if </w:instrText>
    </w:r>
    <w:fldSimple w:instr=" DOCPROPERTY &quot;CustomField.DateinameAnzeigen&quot;\*CHARFORMAT ">
      <w:r w:rsidR="008C7CA0" w:rsidRPr="00C04DFC">
        <w:instrText>0</w:instrText>
      </w:r>
    </w:fldSimple>
    <w:r w:rsidR="00223598" w:rsidRPr="00C04DFC">
      <w:instrText xml:space="preserve"> = "-1" "</w:instrText>
    </w:r>
  </w:p>
  <w:p w:rsidR="00223598" w:rsidRPr="00C04DFC" w:rsidRDefault="00223598" w:rsidP="005B0478">
    <w:pPr>
      <w:pStyle w:val="QMInfosFilename"/>
    </w:pPr>
    <w:r w:rsidRPr="00C04DFC">
      <w:fldChar w:fldCharType="begin"/>
    </w:r>
    <w:r w:rsidRPr="00C04DFC">
      <w:instrText xml:space="preserve"> IF </w:instrText>
    </w:r>
    <w:r w:rsidRPr="00C04DFC">
      <w:rPr>
        <w:highlight w:val="white"/>
      </w:rPr>
      <w:fldChar w:fldCharType="begin"/>
    </w:r>
    <w:r w:rsidRPr="00C04DFC">
      <w:rPr>
        <w:highlight w:val="white"/>
      </w:rPr>
      <w:instrText xml:space="preserve"> DOCPROPERTY "CustomField.PfadAnzeigen"\*CHARFORMAT </w:instrText>
    </w:r>
    <w:r w:rsidRPr="00C04DFC">
      <w:rPr>
        <w:highlight w:val="white"/>
      </w:rPr>
      <w:fldChar w:fldCharType="separate"/>
    </w:r>
    <w:r w:rsidRPr="00C04DFC">
      <w:rPr>
        <w:highlight w:val="white"/>
      </w:rPr>
      <w:instrText>CustomField.PfadAnzeigen</w:instrText>
    </w:r>
    <w:r w:rsidRPr="00C04DFC">
      <w:rPr>
        <w:highlight w:val="white"/>
      </w:rPr>
      <w:fldChar w:fldCharType="end"/>
    </w:r>
    <w:r w:rsidRPr="00C04DFC">
      <w:instrText>="-1" "</w:instrText>
    </w:r>
    <w:r w:rsidR="00EE241C" w:rsidRPr="00C04DFC">
      <w:rPr>
        <w:highlight w:val="white"/>
      </w:rPr>
      <w:tab/>
    </w:r>
    <w:r w:rsidRPr="00C04DFC">
      <w:rPr>
        <w:highlight w:val="white"/>
      </w:rPr>
      <w:fldChar w:fldCharType="begin"/>
    </w:r>
    <w:r w:rsidRPr="00C04DFC">
      <w:rPr>
        <w:highlight w:val="white"/>
      </w:rPr>
      <w:instrText xml:space="preserve"> DOCPROPERTY "Doc.FilenameColon"\*CHARFORMAT \&lt;OawJumpToField value=0/&gt;</w:instrText>
    </w:r>
    <w:r w:rsidRPr="00C04DFC">
      <w:rPr>
        <w:highlight w:val="white"/>
      </w:rPr>
      <w:fldChar w:fldCharType="separate"/>
    </w:r>
    <w:r w:rsidRPr="00C04DFC">
      <w:rPr>
        <w:highlight w:val="white"/>
      </w:rPr>
      <w:instrText>Doc.FilenameColon</w:instrText>
    </w:r>
    <w:r w:rsidRPr="00C04DFC">
      <w:rPr>
        <w:highlight w:val="white"/>
      </w:rPr>
      <w:fldChar w:fldCharType="end"/>
    </w:r>
    <w:r w:rsidRPr="00C04DFC">
      <w:rPr>
        <w:highlight w:val="white"/>
      </w:rPr>
      <w:tab/>
    </w:r>
    <w:r w:rsidRPr="00C04DFC">
      <w:rPr>
        <w:highlight w:val="white"/>
      </w:rPr>
      <w:fldChar w:fldCharType="begin"/>
    </w:r>
    <w:r w:rsidRPr="00C04DFC">
      <w:rPr>
        <w:highlight w:val="white"/>
      </w:rPr>
      <w:instrText xml:space="preserve"> STYLEREF  ShowPath  \* MERGEFORMAT </w:instrText>
    </w:r>
    <w:r w:rsidRPr="00C04DFC">
      <w:rPr>
        <w:highlight w:val="white"/>
      </w:rPr>
      <w:fldChar w:fldCharType="separate"/>
    </w:r>
    <w:r w:rsidRPr="00C04DFC">
      <w:rPr>
        <w:highlight w:val="white"/>
      </w:rPr>
      <w:instrText>Fehler! Kein Text mit angegebener Formatvorlage im Dokument.</w:instrText>
    </w:r>
    <w:r w:rsidRPr="00C04DFC">
      <w:rPr>
        <w:highlight w:val="white"/>
      </w:rPr>
      <w:fldChar w:fldCharType="end"/>
    </w:r>
    <w:r w:rsidRPr="00C04DFC">
      <w:instrText>" "</w:instrText>
    </w:r>
    <w:r w:rsidRPr="00C04DFC">
      <w:rPr>
        <w:highlight w:val="white"/>
      </w:rPr>
      <w:tab/>
    </w:r>
    <w:r w:rsidRPr="00C04DFC">
      <w:rPr>
        <w:highlight w:val="white"/>
      </w:rPr>
      <w:fldChar w:fldCharType="begin"/>
    </w:r>
    <w:r w:rsidRPr="00C04DFC">
      <w:rPr>
        <w:highlight w:val="white"/>
      </w:rPr>
      <w:instrText xml:space="preserve"> DOCPROPERTY "Doc.FilenameColon"\*CHARFORMAT \&lt;OawJumpToField value=0/&gt;</w:instrText>
    </w:r>
    <w:r w:rsidRPr="00C04DFC">
      <w:rPr>
        <w:highlight w:val="white"/>
      </w:rPr>
      <w:fldChar w:fldCharType="separate"/>
    </w:r>
    <w:r w:rsidRPr="00C04DFC">
      <w:rPr>
        <w:highlight w:val="white"/>
      </w:rPr>
      <w:instrText>Doc.FilenameColon</w:instrText>
    </w:r>
    <w:r w:rsidRPr="00C04DFC">
      <w:rPr>
        <w:highlight w:val="white"/>
      </w:rPr>
      <w:fldChar w:fldCharType="end"/>
    </w:r>
    <w:r w:rsidR="0009585E" w:rsidRPr="00C04DFC">
      <w:rPr>
        <w:highlight w:val="white"/>
      </w:rPr>
      <w:tab/>
    </w:r>
    <w:r w:rsidRPr="00C04DFC">
      <w:rPr>
        <w:highlight w:val="white"/>
      </w:rPr>
      <w:fldChar w:fldCharType="begin"/>
    </w:r>
    <w:r w:rsidRPr="00C04DFC">
      <w:rPr>
        <w:highlight w:val="white"/>
      </w:rPr>
      <w:instrText xml:space="preserve"> STYLEREF  ShowFileName  \* MERGEFORMAT </w:instrText>
    </w:r>
    <w:r w:rsidRPr="00C04DFC">
      <w:rPr>
        <w:highlight w:val="white"/>
      </w:rPr>
      <w:fldChar w:fldCharType="separate"/>
    </w:r>
    <w:r w:rsidRPr="00C04DFC">
      <w:rPr>
        <w:highlight w:val="white"/>
      </w:rPr>
      <w:instrText>Fehler! Kein Text mit angegebener Formatvorlage im Dokument.</w:instrText>
    </w:r>
    <w:r w:rsidRPr="00C04DFC">
      <w:rPr>
        <w:highlight w:val="white"/>
      </w:rPr>
      <w:fldChar w:fldCharType="end"/>
    </w:r>
    <w:r w:rsidRPr="00C04DFC">
      <w:instrText>" "</w:instrText>
    </w:r>
    <w:r w:rsidRPr="00C04DFC">
      <w:fldChar w:fldCharType="end"/>
    </w:r>
    <w:r w:rsidRPr="00C04DFC">
      <w:instrText xml:space="preserve"> ""</w:instrText>
    </w:r>
    <w:r w:rsidRPr="00C04DFC">
      <w:fldChar w:fldCharType="end"/>
    </w:r>
  </w:p>
  <w:p w:rsidR="00223598" w:rsidRPr="00C04DFC" w:rsidRDefault="008C7CA0" w:rsidP="008C7CA0">
    <w:pPr>
      <w:pStyle w:val="QMInfos"/>
    </w:pPr>
    <w:r w:rsidRPr="00C04DFC">
      <w:rPr>
        <w:noProof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8927465</wp:posOffset>
          </wp:positionV>
          <wp:extent cx="7559675" cy="1763395"/>
          <wp:effectExtent l="0" t="0" r="0" b="0"/>
          <wp:wrapNone/>
          <wp:docPr id="2" name="eb6b58c7-2128-47b7-9de6-b3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598" w:rsidRPr="00C04DFC">
      <w:rPr>
        <w:highlight w:val="white"/>
      </w:rPr>
      <w:tab/>
    </w:r>
    <w:r w:rsidR="00223598" w:rsidRPr="00C04DFC">
      <w:rPr>
        <w:highlight w:val="white"/>
      </w:rPr>
      <w:fldChar w:fldCharType="begin"/>
    </w:r>
    <w:r w:rsidR="00223598" w:rsidRPr="00C04DFC">
      <w:rPr>
        <w:highlight w:val="white"/>
      </w:rPr>
      <w:instrText xml:space="preserve"> DOCPROPERTY "Doc.PageColon"\*CHARFORMAT \&lt;OawJumpToField value=0/&gt;</w:instrText>
    </w:r>
    <w:r w:rsidR="00223598" w:rsidRPr="00C04DFC">
      <w:rPr>
        <w:highlight w:val="white"/>
      </w:rPr>
      <w:fldChar w:fldCharType="separate"/>
    </w:r>
    <w:r w:rsidRPr="00C04DFC">
      <w:rPr>
        <w:highlight w:val="white"/>
      </w:rPr>
      <w:t>Seite:</w:t>
    </w:r>
    <w:r w:rsidR="00223598" w:rsidRPr="00C04DFC">
      <w:rPr>
        <w:highlight w:val="white"/>
      </w:rPr>
      <w:fldChar w:fldCharType="end"/>
    </w:r>
    <w:r w:rsidR="00223598" w:rsidRPr="00C04DFC">
      <w:rPr>
        <w:highlight w:val="white"/>
      </w:rPr>
      <w:tab/>
    </w:r>
    <w:r w:rsidR="00223598" w:rsidRPr="00C04DFC">
      <w:rPr>
        <w:highlight w:val="white"/>
      </w:rPr>
      <w:fldChar w:fldCharType="begin"/>
    </w:r>
    <w:r w:rsidR="00223598" w:rsidRPr="00C04DFC">
      <w:rPr>
        <w:highlight w:val="white"/>
      </w:rPr>
      <w:instrText xml:space="preserve"> PAGE \&lt;OawJumpToField value=0/&gt;</w:instrText>
    </w:r>
    <w:r w:rsidR="00223598" w:rsidRPr="00C04DFC">
      <w:rPr>
        <w:highlight w:val="white"/>
      </w:rPr>
      <w:fldChar w:fldCharType="separate"/>
    </w:r>
    <w:r w:rsidR="00C04DFC" w:rsidRPr="00C04DFC">
      <w:rPr>
        <w:noProof/>
        <w:highlight w:val="white"/>
      </w:rPr>
      <w:t>1</w:t>
    </w:r>
    <w:r w:rsidR="00223598" w:rsidRPr="00C04DFC">
      <w:rPr>
        <w:highlight w:val="white"/>
      </w:rPr>
      <w:fldChar w:fldCharType="end"/>
    </w:r>
    <w:r w:rsidR="00223598" w:rsidRPr="00C04DFC">
      <w:rPr>
        <w:highlight w:val="white"/>
      </w:rPr>
      <w:t>/</w:t>
    </w:r>
    <w:r w:rsidR="00223598" w:rsidRPr="00C04DFC">
      <w:rPr>
        <w:highlight w:val="white"/>
      </w:rPr>
      <w:fldChar w:fldCharType="begin"/>
    </w:r>
    <w:r w:rsidR="00223598" w:rsidRPr="00C04DFC">
      <w:rPr>
        <w:highlight w:val="white"/>
      </w:rPr>
      <w:instrText xml:space="preserve"> NUMPAGES   \* MERGEFORMAT \&lt;OawJumpToField value=0/&gt;</w:instrText>
    </w:r>
    <w:r w:rsidR="00223598" w:rsidRPr="00C04DFC">
      <w:rPr>
        <w:highlight w:val="white"/>
      </w:rPr>
      <w:fldChar w:fldCharType="separate"/>
    </w:r>
    <w:r w:rsidR="00C04DFC" w:rsidRPr="00C04DFC">
      <w:rPr>
        <w:noProof/>
        <w:highlight w:val="white"/>
      </w:rPr>
      <w:t>1</w:t>
    </w:r>
    <w:r w:rsidR="00223598" w:rsidRPr="00C04DFC">
      <w:rPr>
        <w:highlight w:val="white"/>
      </w:rPr>
      <w:fldChar w:fldCharType="end"/>
    </w:r>
    <w:r w:rsidR="0024582B" w:rsidRPr="00C04DFC">
      <w:t xml:space="preserve">   </w:t>
    </w:r>
  </w:p>
  <w:p w:rsidR="004E1958" w:rsidRPr="00C04DFC" w:rsidRDefault="004E1958" w:rsidP="004E1958">
    <w:pPr>
      <w:pStyle w:val="1pt"/>
    </w:pPr>
    <w:r w:rsidRPr="00C04DFC"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A0" w:rsidRPr="00C04DFC" w:rsidRDefault="008C7CA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2E" w:rsidRDefault="00E0162E" w:rsidP="00E0162E">
    <w:pPr>
      <w:pStyle w:val="QMInfos"/>
    </w:pP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fldSimple w:instr=" DOCPROPERTY &quot;CustomField.BezugsortAnzeigen&quot;\*CHARFORMAT ">
      <w:r w:rsidR="008C7CA0">
        <w:instrText>0</w:instrText>
      </w:r>
    </w:fldSimple>
    <w:r>
      <w:instrText xml:space="preserve"> = "-1" "</w:instrText>
    </w:r>
    <w:r>
      <w:tab/>
    </w:r>
    <w:r>
      <w:rPr>
        <w:highlight w:val="white"/>
      </w:rPr>
      <w:fldChar w:fldCharType="begin"/>
    </w:r>
    <w:r>
      <w:rPr>
        <w:highlight w:val="white"/>
      </w:rPr>
      <w:instrText xml:space="preserve"> DOCPROPERTY "Doc.SourceColon"\*CHARFORMAT \&lt;OawJumpToField value=0/&gt;</w:instrText>
    </w:r>
    <w:r>
      <w:rPr>
        <w:highlight w:val="white"/>
      </w:rPr>
      <w:fldChar w:fldCharType="separate"/>
    </w:r>
    <w:r>
      <w:rPr>
        <w:highlight w:val="white"/>
      </w:rPr>
      <w:instrText>Doc.SourceColon</w:instrText>
    </w:r>
    <w:r>
      <w:rPr>
        <w:highlight w:val="white"/>
      </w:rPr>
      <w:fldChar w:fldCharType="end"/>
    </w:r>
    <w:r>
      <w:rPr>
        <w:highlight w:val="white"/>
      </w:rPr>
      <w:tab/>
    </w:r>
    <w:r>
      <w:rPr>
        <w:highlight w:val="white"/>
      </w:rPr>
      <w:fldChar w:fldCharType="begin"/>
    </w:r>
    <w:r>
      <w:rPr>
        <w:highlight w:val="white"/>
      </w:rPr>
      <w:instrText xml:space="preserve"> DOCPROPERTY "CustomField.Bezugsort"\*CHARFORMAT \&lt;OawJumpToField value=0/&gt;</w:instrText>
    </w:r>
    <w:r>
      <w:rPr>
        <w:highlight w:val="white"/>
      </w:rPr>
      <w:fldChar w:fldCharType="separate"/>
    </w:r>
    <w:r>
      <w:rPr>
        <w:highlight w:val="white"/>
      </w:rPr>
      <w:instrText>CustomField.Bezugsort</w:instrText>
    </w:r>
    <w:r>
      <w:rPr>
        <w:highlight w:val="white"/>
      </w:rPr>
      <w:fldChar w:fldCharType="end"/>
    </w:r>
    <w:r>
      <w:instrText>" ""</w:instrText>
    </w:r>
    <w:r>
      <w:rPr>
        <w:highlight w:val="white"/>
      </w:rPr>
      <w:fldChar w:fldCharType="end"/>
    </w:r>
    <w:r>
      <w:fldChar w:fldCharType="begin"/>
    </w:r>
    <w:r>
      <w:instrText xml:space="preserve"> if </w:instrText>
    </w:r>
    <w:fldSimple w:instr=" DOCPROPERTY &quot;CustomField.ProzessverantwortlichAnzeigen&quot;\*CHARFORMAT ">
      <w:r w:rsidR="008C7CA0">
        <w:instrText>0</w:instrText>
      </w:r>
    </w:fldSimple>
    <w:r>
      <w:instrText xml:space="preserve"> = "-1" "</w:instrText>
    </w:r>
  </w:p>
  <w:p w:rsidR="00E0162E" w:rsidRDefault="00E0162E" w:rsidP="00E0162E">
    <w:pPr>
      <w:pStyle w:val="QMInfos"/>
    </w:pPr>
    <w:r>
      <w:rPr>
        <w:highlight w:val="white"/>
      </w:rPr>
      <w:tab/>
      <w:instrText xml:space="preserve"> </w:instrText>
    </w:r>
    <w:r>
      <w:rPr>
        <w:highlight w:val="white"/>
      </w:rPr>
      <w:fldChar w:fldCharType="begin"/>
    </w:r>
    <w:r>
      <w:rPr>
        <w:highlight w:val="white"/>
      </w:rPr>
      <w:instrText xml:space="preserve"> DOCPROPERTY "Doc.</w:instrText>
    </w:r>
    <w:r w:rsidR="007A3323">
      <w:rPr>
        <w:highlight w:val="white"/>
      </w:rPr>
      <w:instrText>DocumentOwner</w:instrText>
    </w:r>
    <w:r>
      <w:rPr>
        <w:highlight w:val="white"/>
      </w:rPr>
      <w:instrText>Colon"\*CHARFORMAT \&lt;OawJumpToField value=0/&gt;</w:instrText>
    </w:r>
    <w:r>
      <w:rPr>
        <w:highlight w:val="white"/>
      </w:rPr>
      <w:fldChar w:fldCharType="separate"/>
    </w:r>
    <w:r>
      <w:rPr>
        <w:highlight w:val="white"/>
      </w:rPr>
      <w:instrText>Doc.ProcessManagerColon</w:instrText>
    </w:r>
    <w:r>
      <w:rPr>
        <w:highlight w:val="white"/>
      </w:rPr>
      <w:fldChar w:fldCharType="end"/>
    </w:r>
    <w:r>
      <w:rPr>
        <w:highlight w:val="white"/>
      </w:rPr>
      <w:tab/>
    </w:r>
    <w:r>
      <w:rPr>
        <w:highlight w:val="white"/>
      </w:rPr>
      <w:fldChar w:fldCharType="begin"/>
    </w:r>
    <w:r>
      <w:rPr>
        <w:highlight w:val="white"/>
      </w:rPr>
      <w:instrText xml:space="preserve"> DOCPROPERTY "CustomField.Prozessverantwortlich"\*CHARFORMAT \&lt;OawJumpToField value=0/&gt;</w:instrText>
    </w:r>
    <w:r>
      <w:rPr>
        <w:highlight w:val="white"/>
      </w:rPr>
      <w:fldChar w:fldCharType="separate"/>
    </w:r>
    <w:r>
      <w:rPr>
        <w:highlight w:val="white"/>
      </w:rPr>
      <w:instrText>CustomField.Prozessverantwortlich</w:instrText>
    </w:r>
    <w:r>
      <w:rPr>
        <w:highlight w:val="white"/>
      </w:rPr>
      <w:fldChar w:fldCharType="end"/>
    </w:r>
    <w:r>
      <w:instrText>" ""</w:instrText>
    </w:r>
    <w:r>
      <w:fldChar w:fldCharType="end"/>
    </w:r>
    <w:r>
      <w:fldChar w:fldCharType="begin"/>
    </w:r>
    <w:r>
      <w:instrText xml:space="preserve"> if </w:instrText>
    </w:r>
    <w:fldSimple w:instr=" DOCPROPERTY &quot;CustomField.GenehmigtDurchAnzeigen&quot;\*CHARFORMAT ">
      <w:r w:rsidR="008C7CA0">
        <w:instrText>0</w:instrText>
      </w:r>
    </w:fldSimple>
    <w:r>
      <w:instrText xml:space="preserve"> = "-1" "</w:instrText>
    </w:r>
  </w:p>
  <w:p w:rsidR="00E0162E" w:rsidRDefault="00E0162E" w:rsidP="00E0162E">
    <w:pPr>
      <w:pStyle w:val="QMInfos"/>
    </w:pPr>
    <w:r>
      <w:rPr>
        <w:highlight w:val="white"/>
      </w:rPr>
      <w:tab/>
    </w:r>
    <w:r>
      <w:rPr>
        <w:highlight w:val="white"/>
      </w:rPr>
      <w:fldChar w:fldCharType="begin"/>
    </w:r>
    <w:r>
      <w:rPr>
        <w:highlight w:val="white"/>
      </w:rPr>
      <w:instrText xml:space="preserve"> DOCPROPERTY "Doc.ApprovedByColon"\*CHARFORMAT \&lt;OawJumpToField value=0/&gt;</w:instrText>
    </w:r>
    <w:r>
      <w:rPr>
        <w:highlight w:val="white"/>
      </w:rPr>
      <w:fldChar w:fldCharType="separate"/>
    </w:r>
    <w:r>
      <w:rPr>
        <w:highlight w:val="white"/>
      </w:rPr>
      <w:instrText>Doc.ApprovedByColon</w:instrText>
    </w:r>
    <w:r>
      <w:rPr>
        <w:highlight w:val="white"/>
      </w:rPr>
      <w:fldChar w:fldCharType="end"/>
    </w:r>
    <w:r>
      <w:rPr>
        <w:highlight w:val="white"/>
      </w:rPr>
      <w:tab/>
    </w:r>
    <w:r>
      <w:rPr>
        <w:highlight w:val="white"/>
      </w:rPr>
      <w:fldChar w:fldCharType="begin"/>
    </w:r>
    <w:r>
      <w:rPr>
        <w:highlight w:val="white"/>
      </w:rPr>
      <w:instrText xml:space="preserve"> DOCPROPERTY "CustomField.GenehmigtDurch"\*CHARFORMAT \&lt;OawJumpToField value=0/&gt;</w:instrText>
    </w:r>
    <w:r>
      <w:rPr>
        <w:highlight w:val="white"/>
      </w:rPr>
      <w:fldChar w:fldCharType="separate"/>
    </w:r>
    <w:r>
      <w:rPr>
        <w:highlight w:val="white"/>
      </w:rPr>
      <w:instrText>CustomField.GenehmigtDurch</w:instrText>
    </w:r>
    <w:r>
      <w:rPr>
        <w:highlight w:val="white"/>
      </w:rPr>
      <w:fldChar w:fldCharType="end"/>
    </w:r>
    <w:r>
      <w:instrText xml:space="preserve">" "" </w:instrText>
    </w:r>
    <w:r>
      <w:fldChar w:fldCharType="end"/>
    </w:r>
    <w:r>
      <w:fldChar w:fldCharType="begin"/>
    </w:r>
    <w:r>
      <w:instrText xml:space="preserve"> if </w:instrText>
    </w:r>
    <w:fldSimple w:instr=" DOCPROPERTY &quot;CustomField.StatusUndDatumAnzeigen&quot;\*CHARFORMAT ">
      <w:r w:rsidR="008C7CA0">
        <w:instrText>0</w:instrText>
      </w:r>
    </w:fldSimple>
    <w:r>
      <w:instrText xml:space="preserve"> = "-1" "</w:instrText>
    </w:r>
  </w:p>
  <w:p w:rsidR="00E0162E" w:rsidRDefault="00E0162E" w:rsidP="00E0162E">
    <w:pPr>
      <w:pStyle w:val="QMInfos"/>
    </w:pPr>
    <w:r>
      <w:fldChar w:fldCharType="begin"/>
    </w:r>
    <w:r>
      <w:instrText xml:space="preserve"> IF </w:instrText>
    </w:r>
    <w:r>
      <w:rPr>
        <w:highlight w:val="white"/>
      </w:rPr>
      <w:fldChar w:fldCharType="begin"/>
    </w:r>
    <w:r>
      <w:rPr>
        <w:highlight w:val="white"/>
      </w:rPr>
      <w:instrText xml:space="preserve"> DOCPROPERTY "CustomField.StatusUndDatum"\*CHARFORMAT \&lt;OawJumpToField value=0/&gt;</w:instrText>
    </w:r>
    <w:r>
      <w:rPr>
        <w:highlight w:val="white"/>
      </w:rPr>
      <w:fldChar w:fldCharType="separate"/>
    </w:r>
    <w:r>
      <w:rPr>
        <w:highlight w:val="white"/>
      </w:rPr>
      <w:instrText>CustomField.StatusUndDatum</w:instrText>
    </w:r>
    <w:r>
      <w:rPr>
        <w:highlight w:val="white"/>
      </w:rPr>
      <w:fldChar w:fldCharType="end"/>
    </w:r>
    <w:r>
      <w:instrText>="" "</w:instrText>
    </w:r>
    <w:r>
      <w:rPr>
        <w:highlight w:val="white"/>
      </w:rPr>
      <w:tab/>
    </w:r>
    <w:r>
      <w:rPr>
        <w:highlight w:val="white"/>
      </w:rPr>
      <w:fldChar w:fldCharType="begin"/>
    </w:r>
    <w:r>
      <w:rPr>
        <w:highlight w:val="white"/>
      </w:rPr>
      <w:instrText>DOCPROPERTY "Doc.StatusAndDateColon"\*CHARFORMAT \&lt;OawJumpToField value=0/&gt;</w:instrText>
    </w:r>
    <w:r>
      <w:rPr>
        <w:highlight w:val="white"/>
      </w:rPr>
      <w:fldChar w:fldCharType="separate"/>
    </w:r>
    <w:r>
      <w:rPr>
        <w:highlight w:val="white"/>
      </w:rPr>
      <w:instrText>Doc.StatusAndDateColon</w:instrText>
    </w:r>
    <w:r>
      <w:rPr>
        <w:highlight w:val="white"/>
      </w:rPr>
      <w:fldChar w:fldCharType="end"/>
    </w:r>
    <w:r>
      <w:rPr>
        <w:highlight w:val="white"/>
      </w:rPr>
      <w:tab/>
    </w:r>
    <w:r>
      <w:rPr>
        <w:highlight w:val="white"/>
      </w:rPr>
      <w:fldChar w:fldCharType="begin"/>
    </w:r>
    <w:r>
      <w:rPr>
        <w:highlight w:val="white"/>
      </w:rPr>
      <w:instrText xml:space="preserve"> DOCPROPERTY "CustomField.StatusDate"\*CHARFORMAT </w:instrText>
    </w:r>
    <w:r>
      <w:rPr>
        <w:highlight w:val="white"/>
      </w:rPr>
      <w:fldChar w:fldCharType="separate"/>
    </w:r>
    <w:r>
      <w:rPr>
        <w:highlight w:val="white"/>
      </w:rPr>
      <w:instrText>CustomField.StatusDate</w:instrText>
    </w:r>
    <w:r>
      <w:rPr>
        <w:highlight w:val="white"/>
      </w:rPr>
      <w:fldChar w:fldCharType="end"/>
    </w:r>
    <w:r>
      <w:instrText>" "</w:instrText>
    </w:r>
    <w:r>
      <w:rPr>
        <w:highlight w:val="white"/>
      </w:rPr>
      <w:tab/>
    </w:r>
    <w:r>
      <w:rPr>
        <w:highlight w:val="white"/>
      </w:rPr>
      <w:fldChar w:fldCharType="begin"/>
    </w:r>
    <w:r>
      <w:rPr>
        <w:highlight w:val="white"/>
      </w:rPr>
      <w:instrText xml:space="preserve"> DOCPROPERTY "Doc.StatusAndDateColon"\*CHARFORMAT \&lt;OawJumpToField value=0/&gt;</w:instrText>
    </w:r>
    <w:r>
      <w:rPr>
        <w:highlight w:val="white"/>
      </w:rPr>
      <w:fldChar w:fldCharType="separate"/>
    </w:r>
    <w:r>
      <w:rPr>
        <w:highlight w:val="white"/>
      </w:rPr>
      <w:instrText>Doc.StatusAndDateColon</w:instrText>
    </w:r>
    <w:r>
      <w:rPr>
        <w:highlight w:val="white"/>
      </w:rPr>
      <w:fldChar w:fldCharType="end"/>
    </w:r>
    <w:r>
      <w:rPr>
        <w:highlight w:val="white"/>
      </w:rPr>
      <w:tab/>
    </w:r>
    <w:r>
      <w:rPr>
        <w:highlight w:val="white"/>
      </w:rPr>
      <w:fldChar w:fldCharType="begin"/>
    </w:r>
    <w:r>
      <w:rPr>
        <w:highlight w:val="white"/>
      </w:rPr>
      <w:instrText xml:space="preserve"> DOCPROPERTY "CustomField.StatusUndDatum"\*CHARFORMAT \&lt;OawJumpToField value=0/&gt;</w:instrText>
    </w:r>
    <w:r>
      <w:rPr>
        <w:highlight w:val="white"/>
      </w:rPr>
      <w:fldChar w:fldCharType="separate"/>
    </w:r>
    <w:r>
      <w:rPr>
        <w:highlight w:val="white"/>
      </w:rPr>
      <w:instrText>CustomField.StatusUndDatum</w:instrText>
    </w:r>
    <w:r>
      <w:rPr>
        <w:highlight w:val="white"/>
      </w:rPr>
      <w:fldChar w:fldCharType="end"/>
    </w:r>
    <w:r>
      <w:rPr>
        <w:highlight w:val="white"/>
      </w:rPr>
      <w:instrText xml:space="preserve"> </w:instrText>
    </w:r>
    <w:r>
      <w:rPr>
        <w:highlight w:val="white"/>
      </w:rPr>
      <w:fldChar w:fldCharType="begin"/>
    </w:r>
    <w:r>
      <w:rPr>
        <w:highlight w:val="white"/>
      </w:rPr>
      <w:instrText xml:space="preserve"> DOCPROPERTY "CustomField.StatusDate"\*CHARFORMAT </w:instrText>
    </w:r>
    <w:r>
      <w:rPr>
        <w:highlight w:val="white"/>
      </w:rPr>
      <w:fldChar w:fldCharType="separate"/>
    </w:r>
    <w:r>
      <w:rPr>
        <w:highlight w:val="white"/>
      </w:rPr>
      <w:instrText>CustomField.StatusDate</w:instrText>
    </w:r>
    <w:r>
      <w:rPr>
        <w:highlight w:val="white"/>
      </w:rPr>
      <w:fldChar w:fldCharType="end"/>
    </w:r>
    <w:r>
      <w:instrText>" ""</w:instrText>
    </w:r>
    <w:r>
      <w:fldChar w:fldCharType="end"/>
    </w:r>
    <w:r>
      <w:instrText xml:space="preserve"> ""</w:instrText>
    </w:r>
    <w:r>
      <w:fldChar w:fldCharType="end"/>
    </w:r>
    <w:r>
      <w:fldChar w:fldCharType="begin"/>
    </w:r>
    <w:r>
      <w:instrText xml:space="preserve"> if </w:instrText>
    </w:r>
    <w:fldSimple w:instr=" DOCPROPERTY &quot;CustomField.DateinameAnzeigen&quot;\*CHARFORMAT ">
      <w:r w:rsidR="008C7CA0">
        <w:instrText>0</w:instrText>
      </w:r>
    </w:fldSimple>
    <w:r>
      <w:instrText xml:space="preserve"> = "-1" "</w:instrText>
    </w:r>
  </w:p>
  <w:p w:rsidR="00E0162E" w:rsidRDefault="00E0162E" w:rsidP="005B0478">
    <w:pPr>
      <w:pStyle w:val="QMInfosFilename"/>
    </w:pPr>
    <w:r>
      <w:fldChar w:fldCharType="begin"/>
    </w:r>
    <w:r>
      <w:instrText xml:space="preserve"> IF </w:instrText>
    </w:r>
    <w:r>
      <w:rPr>
        <w:highlight w:val="white"/>
      </w:rPr>
      <w:fldChar w:fldCharType="begin"/>
    </w:r>
    <w:r>
      <w:rPr>
        <w:highlight w:val="white"/>
      </w:rPr>
      <w:instrText xml:space="preserve"> DOCPROPERTY "CustomField.PfadAnzeigen"\*CHARFORMAT </w:instrText>
    </w:r>
    <w:r>
      <w:rPr>
        <w:highlight w:val="white"/>
      </w:rPr>
      <w:fldChar w:fldCharType="separate"/>
    </w:r>
    <w:r>
      <w:rPr>
        <w:highlight w:val="white"/>
      </w:rPr>
      <w:instrText>CustomField.PfadAnzeigen</w:instrText>
    </w:r>
    <w:r>
      <w:rPr>
        <w:highlight w:val="white"/>
      </w:rPr>
      <w:fldChar w:fldCharType="end"/>
    </w:r>
    <w:r>
      <w:instrText>="-1" "</w:instrText>
    </w:r>
    <w:r>
      <w:rPr>
        <w:highlight w:val="white"/>
      </w:rPr>
      <w:tab/>
    </w:r>
    <w:r>
      <w:rPr>
        <w:highlight w:val="white"/>
      </w:rPr>
      <w:fldChar w:fldCharType="begin"/>
    </w:r>
    <w:r>
      <w:rPr>
        <w:highlight w:val="white"/>
      </w:rPr>
      <w:instrText xml:space="preserve"> DOCPROPERTY "Doc.FilenameColon"\*CHARFORMAT \&lt;OawJumpToField value=0/&gt;</w:instrText>
    </w:r>
    <w:r>
      <w:rPr>
        <w:highlight w:val="white"/>
      </w:rPr>
      <w:fldChar w:fldCharType="separate"/>
    </w:r>
    <w:r>
      <w:rPr>
        <w:highlight w:val="white"/>
      </w:rPr>
      <w:instrText>Doc.FilenameColon</w:instrText>
    </w:r>
    <w:r>
      <w:rPr>
        <w:highlight w:val="white"/>
      </w:rPr>
      <w:fldChar w:fldCharType="end"/>
    </w:r>
    <w:r>
      <w:rPr>
        <w:highlight w:val="white"/>
      </w:rPr>
      <w:tab/>
    </w:r>
    <w:r>
      <w:rPr>
        <w:highlight w:val="white"/>
      </w:rPr>
      <w:fldChar w:fldCharType="begin"/>
    </w:r>
    <w:r>
      <w:rPr>
        <w:highlight w:val="white"/>
      </w:rPr>
      <w:instrText xml:space="preserve"> STYLEREF  ShowPath  \* MERGEFORMAT </w:instrText>
    </w:r>
    <w:r>
      <w:rPr>
        <w:highlight w:val="white"/>
      </w:rPr>
      <w:fldChar w:fldCharType="separate"/>
    </w:r>
    <w:r>
      <w:rPr>
        <w:highlight w:val="white"/>
      </w:rPr>
      <w:instrText>Fehler! Kein Text mit angegebener Formatvorlage im Dokument.</w:instrText>
    </w:r>
    <w:r>
      <w:rPr>
        <w:highlight w:val="white"/>
      </w:rPr>
      <w:fldChar w:fldCharType="end"/>
    </w:r>
    <w:r>
      <w:instrText>" "</w:instrText>
    </w:r>
    <w:r>
      <w:rPr>
        <w:highlight w:val="white"/>
      </w:rPr>
      <w:tab/>
    </w:r>
    <w:r>
      <w:rPr>
        <w:highlight w:val="white"/>
      </w:rPr>
      <w:fldChar w:fldCharType="begin"/>
    </w:r>
    <w:r>
      <w:rPr>
        <w:highlight w:val="white"/>
      </w:rPr>
      <w:instrText xml:space="preserve"> DOCPROPERTY "Doc.FilenameColon"\*CHARFORMAT \&lt;OawJumpToField value=0/&gt;</w:instrText>
    </w:r>
    <w:r>
      <w:rPr>
        <w:highlight w:val="white"/>
      </w:rPr>
      <w:fldChar w:fldCharType="separate"/>
    </w:r>
    <w:r>
      <w:rPr>
        <w:highlight w:val="white"/>
      </w:rPr>
      <w:instrText>Doc.FilenameColon</w:instrText>
    </w:r>
    <w:r>
      <w:rPr>
        <w:highlight w:val="white"/>
      </w:rPr>
      <w:fldChar w:fldCharType="end"/>
    </w:r>
    <w:r>
      <w:rPr>
        <w:highlight w:val="white"/>
      </w:rPr>
      <w:tab/>
    </w:r>
    <w:r>
      <w:rPr>
        <w:highlight w:val="white"/>
      </w:rPr>
      <w:fldChar w:fldCharType="begin"/>
    </w:r>
    <w:r>
      <w:rPr>
        <w:highlight w:val="white"/>
      </w:rPr>
      <w:instrText xml:space="preserve"> STYLEREF  ShowFileName  \* MERGEFORMAT </w:instrText>
    </w:r>
    <w:r>
      <w:rPr>
        <w:highlight w:val="white"/>
      </w:rPr>
      <w:fldChar w:fldCharType="separate"/>
    </w:r>
    <w:r>
      <w:rPr>
        <w:highlight w:val="white"/>
      </w:rPr>
      <w:instrText>Fehler! Kein Text mit angegebener Formatvorlage im Dokument.</w:instrText>
    </w:r>
    <w:r>
      <w:rPr>
        <w:highlight w:val="white"/>
      </w:rPr>
      <w:fldChar w:fldCharType="end"/>
    </w:r>
    <w:r>
      <w:instrText>" "</w:instrText>
    </w:r>
    <w:r>
      <w:fldChar w:fldCharType="end"/>
    </w:r>
    <w:r>
      <w:instrText xml:space="preserve"> ""</w:instrText>
    </w:r>
    <w:r>
      <w:fldChar w:fldCharType="end"/>
    </w:r>
  </w:p>
  <w:p w:rsidR="00796989" w:rsidRDefault="008C7CA0" w:rsidP="008C7CA0">
    <w:pPr>
      <w:pStyle w:val="QMInfos"/>
    </w:pPr>
    <w:r>
      <w:rPr>
        <w:noProof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8927465</wp:posOffset>
          </wp:positionV>
          <wp:extent cx="7559675" cy="1763395"/>
          <wp:effectExtent l="0" t="0" r="0" b="0"/>
          <wp:wrapNone/>
          <wp:docPr id="4" name="923d460d-ae7b-4448-a30e-8d9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62E">
      <w:rPr>
        <w:highlight w:val="white"/>
      </w:rPr>
      <w:tab/>
    </w:r>
    <w:r w:rsidR="00E0162E">
      <w:rPr>
        <w:highlight w:val="white"/>
      </w:rPr>
      <w:fldChar w:fldCharType="begin"/>
    </w:r>
    <w:r w:rsidR="00E0162E">
      <w:rPr>
        <w:highlight w:val="white"/>
      </w:rPr>
      <w:instrText xml:space="preserve"> DOCPROPERTY "Doc.PageColon"\*CHARFORMAT \&lt;OawJumpToField value=0/&gt;</w:instrText>
    </w:r>
    <w:r w:rsidR="00E0162E">
      <w:rPr>
        <w:highlight w:val="white"/>
      </w:rPr>
      <w:fldChar w:fldCharType="separate"/>
    </w:r>
    <w:r>
      <w:rPr>
        <w:highlight w:val="white"/>
      </w:rPr>
      <w:t>Seite:</w:t>
    </w:r>
    <w:r w:rsidR="00E0162E">
      <w:rPr>
        <w:highlight w:val="white"/>
      </w:rPr>
      <w:fldChar w:fldCharType="end"/>
    </w:r>
    <w:r w:rsidR="00E0162E">
      <w:rPr>
        <w:highlight w:val="white"/>
      </w:rPr>
      <w:tab/>
    </w:r>
    <w:r w:rsidR="00E0162E">
      <w:rPr>
        <w:highlight w:val="white"/>
      </w:rPr>
      <w:fldChar w:fldCharType="begin"/>
    </w:r>
    <w:r w:rsidR="00E0162E">
      <w:rPr>
        <w:highlight w:val="white"/>
      </w:rPr>
      <w:instrText xml:space="preserve"> PAGE \&lt;OawJumpToField value=0/&gt;</w:instrText>
    </w:r>
    <w:r w:rsidR="00E0162E">
      <w:rPr>
        <w:highlight w:val="white"/>
      </w:rPr>
      <w:fldChar w:fldCharType="separate"/>
    </w:r>
    <w:r w:rsidR="00AF1460">
      <w:rPr>
        <w:noProof/>
        <w:highlight w:val="white"/>
      </w:rPr>
      <w:t>2</w:t>
    </w:r>
    <w:r w:rsidR="00E0162E">
      <w:rPr>
        <w:highlight w:val="white"/>
      </w:rPr>
      <w:fldChar w:fldCharType="end"/>
    </w:r>
    <w:r w:rsidR="00E0162E">
      <w:rPr>
        <w:highlight w:val="white"/>
      </w:rPr>
      <w:t>/</w:t>
    </w:r>
    <w:r w:rsidR="00E0162E">
      <w:rPr>
        <w:highlight w:val="white"/>
      </w:rPr>
      <w:fldChar w:fldCharType="begin"/>
    </w:r>
    <w:r w:rsidR="00E0162E">
      <w:rPr>
        <w:highlight w:val="white"/>
      </w:rPr>
      <w:instrText xml:space="preserve"> NUMPAGES   \* MERGEFORMAT \&lt;OawJumpToField value=0/&gt;</w:instrText>
    </w:r>
    <w:r w:rsidR="00E0162E">
      <w:rPr>
        <w:highlight w:val="white"/>
      </w:rPr>
      <w:fldChar w:fldCharType="separate"/>
    </w:r>
    <w:r w:rsidR="00AF1460">
      <w:rPr>
        <w:noProof/>
        <w:highlight w:val="white"/>
      </w:rPr>
      <w:t>2</w:t>
    </w:r>
    <w:r w:rsidR="00E0162E">
      <w:rPr>
        <w:highlight w:val="white"/>
      </w:rPr>
      <w:fldChar w:fldCharType="end"/>
    </w:r>
    <w:r w:rsidR="0024582B">
      <w:t xml:space="preserve">   </w:t>
    </w:r>
  </w:p>
  <w:p w:rsidR="004E1958" w:rsidRDefault="004E1958" w:rsidP="004E1958">
    <w:pPr>
      <w:pStyle w:val="1pt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A0" w:rsidRPr="00C04DFC" w:rsidRDefault="008C7CA0">
      <w:r w:rsidRPr="00C04DFC">
        <w:separator/>
      </w:r>
    </w:p>
  </w:footnote>
  <w:footnote w:type="continuationSeparator" w:id="0">
    <w:p w:rsidR="008C7CA0" w:rsidRPr="00C04DFC" w:rsidRDefault="008C7CA0">
      <w:r w:rsidRPr="00C04DF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A0" w:rsidRPr="00C04DFC" w:rsidRDefault="008C7C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7D" w:rsidRPr="00C04DFC" w:rsidRDefault="00C04DFC" w:rsidP="008C7CA0">
    <w:pPr>
      <w:pStyle w:val="1pt"/>
    </w:pPr>
    <w:bookmarkStart w:id="1" w:name="_GoBack"/>
    <w:r w:rsidRPr="00C04DFC">
      <w:rPr>
        <w:noProof/>
      </w:rPr>
      <w:drawing>
        <wp:anchor distT="0" distB="0" distL="114300" distR="114300" simplePos="0" relativeHeight="251671552" behindDoc="1" locked="1" layoutInCell="1" allowOverlap="1" wp14:anchorId="7A8DE382" wp14:editId="305DF7C0">
          <wp:simplePos x="0" y="0"/>
          <wp:positionH relativeFrom="page">
            <wp:posOffset>3175</wp:posOffset>
          </wp:positionH>
          <wp:positionV relativeFrom="page">
            <wp:posOffset>17145</wp:posOffset>
          </wp:positionV>
          <wp:extent cx="7559675" cy="1763395"/>
          <wp:effectExtent l="0" t="0" r="3175" b="8255"/>
          <wp:wrapNone/>
          <wp:docPr id="5" name="f3cd2e0c-3ed4-4295-9cba-73b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36777D" w:rsidRPr="00C04DFC">
      <w:t> </w:t>
    </w:r>
  </w:p>
  <w:p w:rsidR="0036777D" w:rsidRPr="00C04DFC" w:rsidRDefault="0036777D" w:rsidP="00834E1C">
    <w:pPr>
      <w:pStyle w:val="OutputprofileTitle"/>
    </w:pPr>
    <w:r w:rsidRPr="00C04DFC">
      <w:fldChar w:fldCharType="begin"/>
    </w:r>
    <w:r w:rsidRPr="00C04DFC">
      <w:instrText xml:space="preserve"> DOCPROPERTY "Outputstatus.Internal"\*CHARFORMAT \&lt;OawJumpToField value=0/&gt;</w:instrText>
    </w:r>
    <w:r w:rsidRPr="00C04DFC">
      <w:rPr>
        <w:highlight w:val="white"/>
      </w:rPr>
      <w:fldChar w:fldCharType="end"/>
    </w:r>
    <w:r w:rsidRPr="00C04DFC">
      <w:fldChar w:fldCharType="begin"/>
    </w:r>
    <w:r w:rsidRPr="00C04DFC">
      <w:instrText xml:space="preserve"> DOCPROPERTY "Outputstatus.Draft"\*CHARFORMAT \&lt;OawJumpToField value=0/&gt;</w:instrText>
    </w:r>
    <w:r w:rsidRPr="00C04DFC">
      <w:rPr>
        <w:highlight w:val="white"/>
      </w:rPr>
      <w:fldChar w:fldCharType="end"/>
    </w:r>
  </w:p>
  <w:p w:rsidR="0036777D" w:rsidRPr="00C04DFC" w:rsidRDefault="0036777D" w:rsidP="00834E1C">
    <w:pPr>
      <w:pStyle w:val="OutputprofileText"/>
    </w:pPr>
    <w:r w:rsidRPr="00C04DFC">
      <w:fldChar w:fldCharType="begin"/>
    </w:r>
    <w:r w:rsidRPr="00C04DFC">
      <w:instrText xml:space="preserve"> if </w:instrText>
    </w:r>
    <w:r w:rsidRPr="00C04DFC">
      <w:fldChar w:fldCharType="begin"/>
    </w:r>
    <w:r w:rsidRPr="00C04DFC">
      <w:instrText xml:space="preserve"> DOCPROPERTY "Outputstatus.Draft"\*CHARFORMAT \&lt;OawJumpToField value=0/&gt;</w:instrText>
    </w:r>
    <w:r w:rsidRPr="00C04DFC">
      <w:rPr>
        <w:highlight w:val="white"/>
      </w:rPr>
      <w:fldChar w:fldCharType="end"/>
    </w:r>
    <w:r w:rsidRPr="00C04DFC">
      <w:instrText xml:space="preserve"> = "" "" "</w:instrText>
    </w:r>
    <w:r w:rsidRPr="00C04DFC">
      <w:fldChar w:fldCharType="begin"/>
    </w:r>
    <w:r w:rsidRPr="00C04DFC">
      <w:instrText xml:space="preserve"> DATE  \@ "dd.MM.yyyy - HH:mm:ss"  \* CHARFORMAT \&lt;OawJumpToField value=0/&gt;</w:instrText>
    </w:r>
    <w:r w:rsidRPr="00C04DFC">
      <w:fldChar w:fldCharType="separate"/>
    </w:r>
    <w:r w:rsidR="00541764" w:rsidRPr="00C04DFC">
      <w:rPr>
        <w:noProof/>
      </w:rPr>
      <w:instrText>14.01.2021 - 16:15:52</w:instrText>
    </w:r>
    <w:r w:rsidRPr="00C04DFC">
      <w:fldChar w:fldCharType="end"/>
    </w:r>
    <w:r w:rsidRPr="00C04DFC">
      <w:instrText>"</w:instrText>
    </w:r>
    <w:r w:rsidRPr="00C04DFC">
      <w:fldChar w:fldCharType="end"/>
    </w:r>
  </w:p>
  <w:p w:rsidR="0036777D" w:rsidRPr="00C04DFC" w:rsidRDefault="0036777D" w:rsidP="00393553">
    <w:pPr>
      <w:pStyle w:val="ParagraphBeforeContactInfo"/>
    </w:pPr>
  </w:p>
  <w:tbl>
    <w:tblPr>
      <w:tblStyle w:val="Tabellendesign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1E0" w:firstRow="1" w:lastRow="1" w:firstColumn="1" w:lastColumn="1" w:noHBand="0" w:noVBand="0"/>
    </w:tblPr>
    <w:tblGrid>
      <w:gridCol w:w="6357"/>
    </w:tblGrid>
    <w:tr w:rsidR="0036777D" w:rsidRPr="00C04DFC" w:rsidTr="000A5DE5">
      <w:trPr>
        <w:trHeight w:val="594"/>
      </w:trPr>
      <w:tc>
        <w:tcPr>
          <w:tcW w:w="6357" w:type="dxa"/>
          <w:vAlign w:val="bottom"/>
        </w:tcPr>
        <w:p w:rsidR="0036777D" w:rsidRPr="00C04DFC" w:rsidRDefault="0036777D" w:rsidP="00A66281">
          <w:pPr>
            <w:pStyle w:val="Contactinfo"/>
            <w:rPr>
              <w:rStyle w:val="Hervorhebung"/>
            </w:rPr>
          </w:pPr>
          <w:r w:rsidRPr="00C04DFC">
            <w:fldChar w:fldCharType="begin"/>
          </w:r>
          <w:r w:rsidRPr="00C04DFC">
            <w:instrText xml:space="preserve"> if </w:instrText>
          </w:r>
          <w:r w:rsidRPr="00C04DFC">
            <w:fldChar w:fldCharType="begin"/>
          </w:r>
          <w:r w:rsidRPr="00C04DFC">
            <w:instrText xml:space="preserve"> DOCPROPERTY "Organisation.StationAbteilung"\*CHARFORMAT \&lt;OawJumpToField value=0/&gt;</w:instrText>
          </w:r>
          <w:r w:rsidRPr="00C04DFC">
            <w:fldChar w:fldCharType="separate"/>
          </w:r>
          <w:r w:rsidR="008C7CA0" w:rsidRPr="00C04DFC">
            <w:instrText>Zürcher Erstpsychosen Netzwerk</w:instrText>
          </w:r>
          <w:r w:rsidRPr="00C04DFC">
            <w:fldChar w:fldCharType="end"/>
          </w:r>
          <w:r w:rsidRPr="00C04DFC">
            <w:instrText xml:space="preserve"> = "" "</w:instrText>
          </w:r>
          <w:r w:rsidRPr="00C04DFC">
            <w:fldChar w:fldCharType="begin"/>
          </w:r>
          <w:r w:rsidRPr="00C04DFC">
            <w:instrText xml:space="preserve"> if </w:instrText>
          </w:r>
          <w:r w:rsidRPr="00C04DFC">
            <w:fldChar w:fldCharType="begin"/>
          </w:r>
          <w:r w:rsidRPr="00C04DFC">
            <w:instrText xml:space="preserve"> DOCPROPERTY "Organisation.ZentrumBereich"\*CHARFORMAT \&lt;OawJumpToField value=0/&gt;</w:instrText>
          </w:r>
          <w:r w:rsidRPr="00C04DFC">
            <w:fldChar w:fldCharType="end"/>
          </w:r>
          <w:r w:rsidRPr="00C04DFC">
            <w:instrText xml:space="preserve"> = "" "</w:instrText>
          </w:r>
          <w:r w:rsidRPr="00C04DFC">
            <w:fldChar w:fldCharType="begin"/>
          </w:r>
          <w:r w:rsidRPr="00C04DFC">
            <w:instrText xml:space="preserve"> if </w:instrText>
          </w:r>
          <w:r w:rsidRPr="00C04DFC">
            <w:fldChar w:fldCharType="begin"/>
          </w:r>
          <w:r w:rsidRPr="00C04DFC">
            <w:instrText xml:space="preserve"> DOCPROPERTY "Organisation.DirektionKlinik"\*CHARFORMAT \&lt;OawJumpToField value=0/&gt;</w:instrText>
          </w:r>
          <w:r w:rsidRPr="00C04DFC">
            <w:fldChar w:fldCharType="end"/>
          </w:r>
          <w:r w:rsidRPr="00C04DFC">
            <w:instrText xml:space="preserve"> = "" "" "</w:instrText>
          </w:r>
          <w:r w:rsidRPr="00C04DFC">
            <w:rPr>
              <w:rStyle w:val="Hervorhebung"/>
            </w:rPr>
            <w:fldChar w:fldCharType="begin"/>
          </w:r>
          <w:r w:rsidRPr="00C04DFC">
            <w:rPr>
              <w:rStyle w:val="Hervorhebung"/>
            </w:rPr>
            <w:instrText xml:space="preserve"> DOCPROPERTY "Organisation.DirektionKlinik"\*CHARFORMAT \&lt;OawJumpToField value=0/&gt;</w:instrText>
          </w:r>
          <w:r w:rsidRPr="00C04DFC">
            <w:rPr>
              <w:rStyle w:val="Hervorhebung"/>
            </w:rPr>
            <w:fldChar w:fldCharType="end"/>
          </w:r>
        </w:p>
        <w:p w:rsidR="0036777D" w:rsidRPr="00C04DFC" w:rsidRDefault="0036777D" w:rsidP="00A66281">
          <w:pPr>
            <w:pStyle w:val="Contactinfo"/>
          </w:pPr>
          <w:r w:rsidRPr="00C04DFC">
            <w:instrText>" \&lt;OawJumpToField value=0/&gt;</w:instrText>
          </w:r>
          <w:r w:rsidRPr="00C04DFC">
            <w:fldChar w:fldCharType="end"/>
          </w:r>
          <w:r w:rsidRPr="00C04DFC">
            <w:instrText>" "</w:instrText>
          </w:r>
          <w:r w:rsidRPr="00C04DFC">
            <w:fldChar w:fldCharType="begin"/>
          </w:r>
          <w:r w:rsidRPr="00C04DFC">
            <w:instrText xml:space="preserve"> if </w:instrText>
          </w:r>
          <w:r w:rsidRPr="00C04DFC">
            <w:fldChar w:fldCharType="begin"/>
          </w:r>
          <w:r w:rsidRPr="00C04DFC">
            <w:instrText xml:space="preserve"> DOCPROPERTY "Organisation.DirektionKlinik"\*CHARFORMAT \&lt;OawJumpToField value=0/&gt;</w:instrText>
          </w:r>
          <w:r w:rsidRPr="00C04DFC">
            <w:fldChar w:fldCharType="separate"/>
          </w:r>
          <w:r w:rsidRPr="00C04DFC">
            <w:instrText>Organisation.Gesamtinstitution</w:instrText>
          </w:r>
          <w:r w:rsidRPr="00C04DFC">
            <w:fldChar w:fldCharType="end"/>
          </w:r>
          <w:r w:rsidRPr="00C04DFC">
            <w:instrText xml:space="preserve"> = "" "" "</w:instrText>
          </w:r>
          <w:r w:rsidRPr="00C04DFC">
            <w:fldChar w:fldCharType="begin"/>
          </w:r>
          <w:r w:rsidRPr="00C04DFC">
            <w:instrText xml:space="preserve"> DOCPROPERTY "Organisation.DirektionKlinik"\*CHARFORMAT \&lt;OawJumpToField value=0/&gt;</w:instrText>
          </w:r>
          <w:r w:rsidRPr="00C04DFC">
            <w:fldChar w:fldCharType="separate"/>
          </w:r>
          <w:r w:rsidRPr="00C04DFC">
            <w:instrText>Organisation.Gesamtinstitution</w:instrText>
          </w:r>
          <w:r w:rsidRPr="00C04DFC">
            <w:fldChar w:fldCharType="end"/>
          </w:r>
        </w:p>
        <w:p w:rsidR="0036777D" w:rsidRPr="00C04DFC" w:rsidRDefault="0036777D" w:rsidP="00A66281">
          <w:pPr>
            <w:pStyle w:val="Contactinfo"/>
            <w:rPr>
              <w:noProof/>
            </w:rPr>
          </w:pPr>
          <w:r w:rsidRPr="00C04DFC">
            <w:instrText>" \&lt;OawJumpToField value=0/&gt;</w:instrText>
          </w:r>
          <w:r w:rsidRPr="00C04DFC">
            <w:fldChar w:fldCharType="separate"/>
          </w:r>
          <w:r w:rsidRPr="00C04DFC">
            <w:rPr>
              <w:noProof/>
            </w:rPr>
            <w:instrText>Organisation.Gesamtinstitution</w:instrText>
          </w:r>
        </w:p>
        <w:p w:rsidR="0036777D" w:rsidRPr="00C04DFC" w:rsidRDefault="0036777D" w:rsidP="00A66281">
          <w:pPr>
            <w:pStyle w:val="Contactinfo"/>
            <w:rPr>
              <w:rStyle w:val="Hervorhebung"/>
            </w:rPr>
          </w:pPr>
          <w:r w:rsidRPr="00C04DFC">
            <w:fldChar w:fldCharType="end"/>
          </w:r>
          <w:r w:rsidRPr="00C04DFC">
            <w:rPr>
              <w:rStyle w:val="Hervorhebung"/>
            </w:rPr>
            <w:fldChar w:fldCharType="begin"/>
          </w:r>
          <w:r w:rsidRPr="00C04DFC">
            <w:rPr>
              <w:rStyle w:val="Hervorhebung"/>
            </w:rPr>
            <w:instrText xml:space="preserve"> DOCPROPERTY "Organisation.ZentrumBereich"\*CHARFORMAT \&lt;OawJumpToField value=0/&gt;</w:instrText>
          </w:r>
          <w:r w:rsidRPr="00C04DFC">
            <w:rPr>
              <w:rStyle w:val="Hervorhebung"/>
            </w:rPr>
            <w:fldChar w:fldCharType="separate"/>
          </w:r>
          <w:r w:rsidRPr="00C04DFC">
            <w:rPr>
              <w:rStyle w:val="Hervorhebung"/>
            </w:rPr>
            <w:instrText>Organisation.ZentrumBereich</w:instrText>
          </w:r>
          <w:r w:rsidRPr="00C04DFC">
            <w:rPr>
              <w:rStyle w:val="Hervorhebung"/>
            </w:rPr>
            <w:fldChar w:fldCharType="end"/>
          </w:r>
        </w:p>
        <w:p w:rsidR="0036777D" w:rsidRPr="00C04DFC" w:rsidRDefault="0036777D" w:rsidP="00A66281">
          <w:pPr>
            <w:pStyle w:val="Contactinfo"/>
          </w:pPr>
          <w:r w:rsidRPr="00C04DFC">
            <w:instrText>" \&lt;OawJumpToField value=0/&gt;</w:instrText>
          </w:r>
          <w:r w:rsidRPr="00C04DFC">
            <w:fldChar w:fldCharType="end"/>
          </w:r>
          <w:r w:rsidRPr="00C04DFC">
            <w:instrText>" "</w:instrText>
          </w:r>
          <w:r w:rsidRPr="00C04DFC">
            <w:fldChar w:fldCharType="begin"/>
          </w:r>
          <w:r w:rsidRPr="00C04DFC">
            <w:instrText xml:space="preserve"> if </w:instrText>
          </w:r>
          <w:r w:rsidRPr="00C04DFC">
            <w:fldChar w:fldCharType="begin"/>
          </w:r>
          <w:r w:rsidRPr="00C04DFC">
            <w:instrText xml:space="preserve"> DOCPROPERTY "Organisation.DirektionKlinik"\*CHARFORMAT \&lt;OawJumpToField value=0/&gt;</w:instrText>
          </w:r>
          <w:r w:rsidRPr="00C04DFC">
            <w:fldChar w:fldCharType="separate"/>
          </w:r>
          <w:r w:rsidR="008C7CA0" w:rsidRPr="00C04DFC">
            <w:instrText>Klinik für Psychiatrie, Psychotherapie und Psychosomatik</w:instrText>
          </w:r>
          <w:r w:rsidRPr="00C04DFC">
            <w:fldChar w:fldCharType="end"/>
          </w:r>
          <w:r w:rsidRPr="00C04DFC">
            <w:instrText xml:space="preserve"> = "" "" "</w:instrText>
          </w:r>
          <w:r w:rsidRPr="00C04DFC">
            <w:fldChar w:fldCharType="begin"/>
          </w:r>
          <w:r w:rsidRPr="00C04DFC">
            <w:instrText xml:space="preserve"> DOCPROPERTY "Organisation.DirektionKlinik"\*CHARFORMAT \&lt;OawJumpToField value=0/&gt;</w:instrText>
          </w:r>
          <w:r w:rsidRPr="00C04DFC">
            <w:fldChar w:fldCharType="separate"/>
          </w:r>
          <w:r w:rsidR="008C7CA0" w:rsidRPr="00C04DFC">
            <w:instrText>Klinik für Psychiatrie, Psychotherapie und Psychosomatik</w:instrText>
          </w:r>
          <w:r w:rsidRPr="00C04DFC">
            <w:fldChar w:fldCharType="end"/>
          </w:r>
        </w:p>
        <w:p w:rsidR="008C7CA0" w:rsidRPr="00C04DFC" w:rsidRDefault="0036777D" w:rsidP="00A66281">
          <w:pPr>
            <w:pStyle w:val="Contactinfo"/>
            <w:rPr>
              <w:noProof/>
            </w:rPr>
          </w:pPr>
          <w:r w:rsidRPr="00C04DFC">
            <w:instrText>" \&lt;OawJumpToField value=0/&gt;</w:instrText>
          </w:r>
          <w:r w:rsidRPr="00C04DFC">
            <w:fldChar w:fldCharType="separate"/>
          </w:r>
          <w:r w:rsidR="008C7CA0" w:rsidRPr="00C04DFC">
            <w:rPr>
              <w:noProof/>
            </w:rPr>
            <w:instrText>Klinik für Psychiatrie, Psychotherapie und Psychosomatik</w:instrText>
          </w:r>
        </w:p>
        <w:p w:rsidR="0036777D" w:rsidRPr="00C04DFC" w:rsidRDefault="0036777D" w:rsidP="00A66281">
          <w:pPr>
            <w:pStyle w:val="Contactinfo"/>
          </w:pPr>
          <w:r w:rsidRPr="00C04DFC">
            <w:fldChar w:fldCharType="end"/>
          </w:r>
          <w:r w:rsidRPr="00C04DFC">
            <w:fldChar w:fldCharType="begin"/>
          </w:r>
          <w:r w:rsidRPr="00C04DFC">
            <w:instrText xml:space="preserve"> if </w:instrText>
          </w:r>
          <w:r w:rsidRPr="00C04DFC">
            <w:fldChar w:fldCharType="begin"/>
          </w:r>
          <w:r w:rsidRPr="00C04DFC">
            <w:instrText xml:space="preserve"> DOCPROPERTY "Organisation.ZentrumBereich"\*CHARFORMAT \&lt;OawJumpToField value=0/&gt;</w:instrText>
          </w:r>
          <w:r w:rsidRPr="00C04DFC">
            <w:fldChar w:fldCharType="separate"/>
          </w:r>
          <w:r w:rsidR="008C7CA0" w:rsidRPr="00C04DFC">
            <w:instrText>Zentrum für Soziale Psychiatrie</w:instrText>
          </w:r>
          <w:r w:rsidRPr="00C04DFC">
            <w:fldChar w:fldCharType="end"/>
          </w:r>
          <w:r w:rsidRPr="00C04DFC">
            <w:instrText xml:space="preserve"> = "" "" "</w:instrText>
          </w:r>
          <w:r w:rsidRPr="00C04DFC">
            <w:fldChar w:fldCharType="begin"/>
          </w:r>
          <w:r w:rsidRPr="00C04DFC">
            <w:instrText xml:space="preserve"> DOCPROPERTY "Organisation.ZentrumBereich"\*CHARFORMAT \&lt;OawJumpToField value=0/&gt;</w:instrText>
          </w:r>
          <w:r w:rsidRPr="00C04DFC">
            <w:fldChar w:fldCharType="separate"/>
          </w:r>
          <w:r w:rsidR="008C7CA0" w:rsidRPr="00C04DFC">
            <w:instrText>Zentrum für Soziale Psychiatrie</w:instrText>
          </w:r>
          <w:r w:rsidRPr="00C04DFC">
            <w:fldChar w:fldCharType="end"/>
          </w:r>
        </w:p>
        <w:p w:rsidR="008C7CA0" w:rsidRPr="00C04DFC" w:rsidRDefault="0036777D" w:rsidP="00A66281">
          <w:pPr>
            <w:pStyle w:val="Contactinfo"/>
            <w:rPr>
              <w:noProof/>
            </w:rPr>
          </w:pPr>
          <w:r w:rsidRPr="00C04DFC">
            <w:instrText>" \&lt;OawJumpToField value=0/&gt;</w:instrText>
          </w:r>
          <w:r w:rsidRPr="00C04DFC">
            <w:fldChar w:fldCharType="separate"/>
          </w:r>
          <w:r w:rsidR="008C7CA0" w:rsidRPr="00C04DFC">
            <w:rPr>
              <w:noProof/>
            </w:rPr>
            <w:instrText>Zentrum für Soziale Psychiatrie</w:instrText>
          </w:r>
        </w:p>
        <w:p w:rsidR="0036777D" w:rsidRPr="00C04DFC" w:rsidRDefault="0036777D" w:rsidP="00A66281">
          <w:pPr>
            <w:pStyle w:val="Contactinfo"/>
          </w:pPr>
          <w:r w:rsidRPr="00C04DFC">
            <w:fldChar w:fldCharType="end"/>
          </w:r>
          <w:r w:rsidRPr="00C04DFC">
            <w:rPr>
              <w:rStyle w:val="Hervorhebung"/>
            </w:rPr>
            <w:fldChar w:fldCharType="begin"/>
          </w:r>
          <w:r w:rsidRPr="00C04DFC">
            <w:rPr>
              <w:rStyle w:val="Hervorhebung"/>
            </w:rPr>
            <w:instrText xml:space="preserve"> DOCPROPERTY "Organisation.StationAbteilung"\*CHARFORMAT \&lt;OawJumpToField value=0/&gt;</w:instrText>
          </w:r>
          <w:r w:rsidRPr="00C04DFC">
            <w:rPr>
              <w:rStyle w:val="Hervorhebung"/>
            </w:rPr>
            <w:fldChar w:fldCharType="separate"/>
          </w:r>
          <w:r w:rsidR="008C7CA0" w:rsidRPr="00C04DFC">
            <w:rPr>
              <w:rStyle w:val="Hervorhebung"/>
            </w:rPr>
            <w:instrText>Zürcher Erstpsychosen Netzwerk</w:instrText>
          </w:r>
          <w:r w:rsidRPr="00C04DFC">
            <w:rPr>
              <w:rStyle w:val="Hervorhebung"/>
            </w:rPr>
            <w:fldChar w:fldCharType="end"/>
          </w:r>
        </w:p>
        <w:p w:rsidR="00C04DFC" w:rsidRPr="00C04DFC" w:rsidRDefault="0036777D" w:rsidP="00A66281">
          <w:pPr>
            <w:pStyle w:val="Contactinfo"/>
            <w:rPr>
              <w:noProof/>
            </w:rPr>
          </w:pPr>
          <w:r w:rsidRPr="00C04DFC">
            <w:instrText>" \&lt;OawJumpToField value=0/&gt;</w:instrText>
          </w:r>
          <w:r w:rsidRPr="00C04DFC">
            <w:fldChar w:fldCharType="separate"/>
          </w:r>
          <w:r w:rsidR="00C04DFC" w:rsidRPr="00C04DFC">
            <w:rPr>
              <w:noProof/>
            </w:rPr>
            <w:t>Klinik für Psychiatrie, Psychotherapie und Psychosomatik</w:t>
          </w:r>
        </w:p>
        <w:p w:rsidR="00C04DFC" w:rsidRPr="00C04DFC" w:rsidRDefault="00C04DFC" w:rsidP="00A66281">
          <w:pPr>
            <w:pStyle w:val="Contactinfo"/>
            <w:rPr>
              <w:noProof/>
            </w:rPr>
          </w:pPr>
          <w:r w:rsidRPr="00C04DFC">
            <w:rPr>
              <w:noProof/>
            </w:rPr>
            <w:t>Zentrum für Soziale Psychiatrie</w:t>
          </w:r>
        </w:p>
        <w:p w:rsidR="00C04DFC" w:rsidRPr="00C04DFC" w:rsidRDefault="00C04DFC" w:rsidP="00A66281">
          <w:pPr>
            <w:pStyle w:val="Contactinfo"/>
            <w:rPr>
              <w:noProof/>
            </w:rPr>
          </w:pPr>
          <w:r w:rsidRPr="00C04DFC">
            <w:rPr>
              <w:rStyle w:val="Hervorhebung"/>
              <w:noProof/>
            </w:rPr>
            <w:t>Zürcher Erstpsychosen Netzwerk</w:t>
          </w:r>
        </w:p>
        <w:p w:rsidR="0036777D" w:rsidRPr="00C04DFC" w:rsidRDefault="0036777D" w:rsidP="00A66281">
          <w:pPr>
            <w:pStyle w:val="1pt"/>
          </w:pPr>
          <w:r w:rsidRPr="00C04DFC">
            <w:fldChar w:fldCharType="end"/>
          </w:r>
        </w:p>
      </w:tc>
    </w:tr>
  </w:tbl>
  <w:p w:rsidR="0036777D" w:rsidRPr="00C04DFC" w:rsidRDefault="0036777D" w:rsidP="009E21C5">
    <w:pPr>
      <w:pStyle w:val="ParagraphBeforeDocumentTyp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A0" w:rsidRPr="00C04DFC" w:rsidRDefault="008C7C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7D" w:rsidRDefault="008C7CA0" w:rsidP="008C7CA0">
    <w:pPr>
      <w:pStyle w:val="1pt"/>
    </w:pPr>
    <w:r>
      <w:rPr>
        <w:noProof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3" name="3f8f3495-f4e3-43f7-8d72-19b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77D" w:rsidRPr="00982CDE">
      <w:t> </w:t>
    </w:r>
  </w:p>
  <w:p w:rsidR="0036777D" w:rsidRDefault="0036777D" w:rsidP="00834E1C">
    <w:pPr>
      <w:pStyle w:val="OutputprofileTitle"/>
    </w:pPr>
    <w:r w:rsidRPr="00F3326C">
      <w:fldChar w:fldCharType="begin"/>
    </w:r>
    <w:r>
      <w:instrText xml:space="preserve"> DOCPROPERTY "Outputstatus.Internal"\*CHARFORMAT \&lt;OawJumpToField value=0/&gt;</w:instrText>
    </w:r>
    <w:r w:rsidRPr="00F3326C">
      <w:rPr>
        <w:highlight w:val="white"/>
      </w:rPr>
      <w:fldChar w:fldCharType="end"/>
    </w:r>
    <w:r w:rsidRPr="00F3326C">
      <w:fldChar w:fldCharType="begin"/>
    </w:r>
    <w:r>
      <w:instrText xml:space="preserve"> DOCPROPERTY "Outputstatus.Draft"\*CHARFORMAT \&lt;OawJumpToField value=0/&gt;</w:instrText>
    </w:r>
    <w:r w:rsidRPr="00F3326C">
      <w:rPr>
        <w:highlight w:val="white"/>
      </w:rPr>
      <w:fldChar w:fldCharType="end"/>
    </w:r>
  </w:p>
  <w:p w:rsidR="0036777D" w:rsidRDefault="0036777D" w:rsidP="00834E1C">
    <w:pPr>
      <w:pStyle w:val="OutputprofileText"/>
    </w:pPr>
    <w:r>
      <w:fldChar w:fldCharType="begin"/>
    </w:r>
    <w:r>
      <w:instrText xml:space="preserve"> if </w:instrText>
    </w:r>
    <w:r w:rsidRPr="00F3326C">
      <w:fldChar w:fldCharType="begin"/>
    </w:r>
    <w:r>
      <w:instrText xml:space="preserve"> DOCPROPERTY "Outputstatus.Draft"\*CHARFORMAT \&lt;OawJumpToField value=0/&gt;</w:instrText>
    </w:r>
    <w:r w:rsidRPr="00F3326C">
      <w:rPr>
        <w:highlight w:val="white"/>
      </w:rP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\&lt;OawJumpToField value=0/&gt;</w:instrText>
    </w:r>
    <w:r>
      <w:fldChar w:fldCharType="separate"/>
    </w:r>
    <w:r w:rsidR="00541764">
      <w:rPr>
        <w:noProof/>
      </w:rPr>
      <w:instrText>14.01.2021 - 16:15:52</w:instrText>
    </w:r>
    <w:r>
      <w:fldChar w:fldCharType="end"/>
    </w:r>
    <w:r>
      <w:instrText>"</w:instrText>
    </w:r>
    <w:r>
      <w:fldChar w:fldCharType="end"/>
    </w:r>
  </w:p>
  <w:p w:rsidR="00381E60" w:rsidRDefault="00381E60" w:rsidP="00381E60">
    <w:pPr>
      <w:pStyle w:val="ParagraphBeforeContactInfo"/>
    </w:pPr>
  </w:p>
  <w:tbl>
    <w:tblPr>
      <w:tblStyle w:val="Tabellendesign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1E0" w:firstRow="1" w:lastRow="1" w:firstColumn="1" w:lastColumn="1" w:noHBand="0" w:noVBand="0"/>
    </w:tblPr>
    <w:tblGrid>
      <w:gridCol w:w="6357"/>
    </w:tblGrid>
    <w:tr w:rsidR="00381E60" w:rsidTr="004E1958">
      <w:trPr>
        <w:trHeight w:val="594"/>
      </w:trPr>
      <w:tc>
        <w:tcPr>
          <w:tcW w:w="6357" w:type="dxa"/>
          <w:vAlign w:val="bottom"/>
        </w:tcPr>
        <w:p w:rsidR="00381E60" w:rsidRDefault="00381E60" w:rsidP="00132C0C">
          <w:pPr>
            <w:pStyle w:val="Contactinfo"/>
            <w:rPr>
              <w:rStyle w:val="Hervorhebung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"Organisation.StationAbteilung"\*CHARFORMAT \&lt;OawJumpToField value=0/&gt;</w:instrText>
          </w:r>
          <w:r>
            <w:fldChar w:fldCharType="separate"/>
          </w:r>
          <w:r w:rsidR="008C7CA0">
            <w:instrText>Zürcher Erstpsychosen Netzwerk</w:instrText>
          </w:r>
          <w:r>
            <w:fldChar w:fldCharType="end"/>
          </w:r>
          <w:r>
            <w:instrText xml:space="preserve"> = "" "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"Organisation.ZentrumBereich"\*CHARFORMAT \&lt;OawJumpToField value=0/&gt;</w:instrText>
          </w:r>
          <w:r>
            <w:fldChar w:fldCharType="end"/>
          </w:r>
          <w:r>
            <w:instrText xml:space="preserve"> = "" "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"Organisation.DirektionKlinik"\*CHARFORMAT \&lt;OawJumpToField value=0/&gt;</w:instrText>
          </w:r>
          <w:r>
            <w:fldChar w:fldCharType="end"/>
          </w:r>
          <w:r>
            <w:instrText xml:space="preserve"> = "" "" "</w:instrText>
          </w:r>
          <w:r>
            <w:rPr>
              <w:rStyle w:val="Hervorhebung"/>
            </w:rPr>
            <w:fldChar w:fldCharType="begin"/>
          </w:r>
          <w:r>
            <w:rPr>
              <w:rStyle w:val="Hervorhebung"/>
            </w:rPr>
            <w:instrText xml:space="preserve"> DOCPROPERTY "Organisation.DirektionKlinik"\*CHARFORMAT \&lt;OawJumpToField value=0/&gt;</w:instrText>
          </w:r>
          <w:r>
            <w:rPr>
              <w:rStyle w:val="Hervorhebung"/>
            </w:rPr>
            <w:fldChar w:fldCharType="end"/>
          </w:r>
        </w:p>
        <w:p w:rsidR="00381E60" w:rsidRDefault="00381E60" w:rsidP="00132C0C">
          <w:pPr>
            <w:pStyle w:val="Contactinfo"/>
          </w:pPr>
          <w:r>
            <w:instrText>" \&lt;OawJumpToField value=0/&gt;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"Organisation.DirektionKlinik"\*CHARFORMAT \&lt;OawJumpToField value=0/&gt;</w:instrText>
          </w:r>
          <w:r>
            <w:fldChar w:fldCharType="separate"/>
          </w:r>
          <w:r>
            <w:instrText>Organisation.Gesamtinstitution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"Organisation.DirektionKlinik"\*CHARFORMAT \&lt;OawJumpToField value=0/&gt;</w:instrText>
          </w:r>
          <w:r>
            <w:fldChar w:fldCharType="separate"/>
          </w:r>
          <w:r>
            <w:instrText>Organisation.Gesamtinstitution</w:instrText>
          </w:r>
          <w:r>
            <w:fldChar w:fldCharType="end"/>
          </w:r>
        </w:p>
        <w:p w:rsidR="00381E60" w:rsidRDefault="00381E60" w:rsidP="00132C0C">
          <w:pPr>
            <w:pStyle w:val="Contactinfo"/>
            <w:rPr>
              <w:noProof/>
            </w:rPr>
          </w:pPr>
          <w:r>
            <w:instrText>" \&lt;OawJumpToField value=0/&gt;</w:instrText>
          </w:r>
          <w:r>
            <w:fldChar w:fldCharType="separate"/>
          </w:r>
          <w:r>
            <w:rPr>
              <w:noProof/>
            </w:rPr>
            <w:instrText>Organisation.Gesamtinstitution</w:instrText>
          </w:r>
        </w:p>
        <w:p w:rsidR="00381E60" w:rsidRDefault="00381E60" w:rsidP="00132C0C">
          <w:pPr>
            <w:pStyle w:val="Contactinfo"/>
            <w:rPr>
              <w:rStyle w:val="Hervorhebung"/>
            </w:rPr>
          </w:pPr>
          <w:r>
            <w:fldChar w:fldCharType="end"/>
          </w:r>
          <w:r>
            <w:rPr>
              <w:rStyle w:val="Hervorhebung"/>
            </w:rPr>
            <w:fldChar w:fldCharType="begin"/>
          </w:r>
          <w:r>
            <w:rPr>
              <w:rStyle w:val="Hervorhebung"/>
            </w:rPr>
            <w:instrText xml:space="preserve"> DOCPROPERTY "Organisation.ZentrumBereich"\*CHARFORMAT \&lt;OawJumpToField value=0/&gt;</w:instrText>
          </w:r>
          <w:r>
            <w:rPr>
              <w:rStyle w:val="Hervorhebung"/>
            </w:rPr>
            <w:fldChar w:fldCharType="separate"/>
          </w:r>
          <w:r>
            <w:rPr>
              <w:rStyle w:val="Hervorhebung"/>
            </w:rPr>
            <w:instrText>Organisation.ZentrumBereich</w:instrText>
          </w:r>
          <w:r>
            <w:rPr>
              <w:rStyle w:val="Hervorhebung"/>
            </w:rPr>
            <w:fldChar w:fldCharType="end"/>
          </w:r>
        </w:p>
        <w:p w:rsidR="00381E60" w:rsidRDefault="00381E60" w:rsidP="00132C0C">
          <w:pPr>
            <w:pStyle w:val="Contactinfo"/>
          </w:pPr>
          <w:r>
            <w:instrText>" \&lt;OawJumpToField value=0/&gt;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"Organisation.DirektionKlinik"\*CHARFORMAT \&lt;OawJumpToField value=0/&gt;</w:instrText>
          </w:r>
          <w:r>
            <w:fldChar w:fldCharType="separate"/>
          </w:r>
          <w:r w:rsidR="008C7CA0">
            <w:instrText>Klinik für Psychiatrie, Psychotherapie und Psychosomatik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"Organisation.DirektionKlinik"\*CHARFORMAT \&lt;OawJumpToField value=0/&gt;</w:instrText>
          </w:r>
          <w:r>
            <w:fldChar w:fldCharType="separate"/>
          </w:r>
          <w:r w:rsidR="008C7CA0">
            <w:instrText>Klinik für Psychiatrie, Psychotherapie und Psychosomatik</w:instrText>
          </w:r>
          <w:r>
            <w:fldChar w:fldCharType="end"/>
          </w:r>
        </w:p>
        <w:p w:rsidR="008C7CA0" w:rsidRDefault="00381E60" w:rsidP="00132C0C">
          <w:pPr>
            <w:pStyle w:val="Contactinfo"/>
            <w:rPr>
              <w:noProof/>
            </w:rPr>
          </w:pPr>
          <w:r>
            <w:instrText>" \&lt;OawJumpToField value=0/&gt;</w:instrText>
          </w:r>
          <w:r>
            <w:fldChar w:fldCharType="separate"/>
          </w:r>
          <w:r w:rsidR="008C7CA0">
            <w:rPr>
              <w:noProof/>
            </w:rPr>
            <w:instrText>Klinik für Psychiatrie, Psychotherapie und Psychosomatik</w:instrText>
          </w:r>
        </w:p>
        <w:p w:rsidR="00381E60" w:rsidRDefault="00381E60" w:rsidP="00132C0C">
          <w:pPr>
            <w:pStyle w:val="Contactinfo"/>
          </w:pP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"Organisation.ZentrumBereich"\*CHARFORMAT \&lt;OawJumpToField value=0/&gt;</w:instrText>
          </w:r>
          <w:r>
            <w:fldChar w:fldCharType="separate"/>
          </w:r>
          <w:r w:rsidR="008C7CA0">
            <w:instrText>Zentrum für Soziale Psychiatrie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DOCPROPERTY "Organisation.ZentrumBereich"\*CHARFORMAT \&lt;OawJumpToField value=0/&gt;</w:instrText>
          </w:r>
          <w:r>
            <w:fldChar w:fldCharType="separate"/>
          </w:r>
          <w:r w:rsidR="008C7CA0">
            <w:instrText>Zentrum für Soziale Psychiatrie</w:instrText>
          </w:r>
          <w:r>
            <w:fldChar w:fldCharType="end"/>
          </w:r>
        </w:p>
        <w:p w:rsidR="008C7CA0" w:rsidRDefault="00381E60" w:rsidP="00132C0C">
          <w:pPr>
            <w:pStyle w:val="Contactinfo"/>
            <w:rPr>
              <w:noProof/>
            </w:rPr>
          </w:pPr>
          <w:r>
            <w:instrText>" \&lt;OawJumpToField value=0/&gt;</w:instrText>
          </w:r>
          <w:r>
            <w:fldChar w:fldCharType="separate"/>
          </w:r>
          <w:r w:rsidR="008C7CA0">
            <w:rPr>
              <w:noProof/>
            </w:rPr>
            <w:instrText>Zentrum für Soziale Psychiatrie</w:instrText>
          </w:r>
        </w:p>
        <w:p w:rsidR="00381E60" w:rsidRDefault="00381E60" w:rsidP="00132C0C">
          <w:pPr>
            <w:pStyle w:val="Contactinfo"/>
          </w:pPr>
          <w:r>
            <w:fldChar w:fldCharType="end"/>
          </w:r>
          <w:r>
            <w:rPr>
              <w:rStyle w:val="Hervorhebung"/>
            </w:rPr>
            <w:fldChar w:fldCharType="begin"/>
          </w:r>
          <w:r>
            <w:rPr>
              <w:rStyle w:val="Hervorhebung"/>
            </w:rPr>
            <w:instrText xml:space="preserve"> DOCPROPERTY "Organisation.StationAbteilung"\*CHARFORMAT \&lt;OawJumpToField value=0/&gt;</w:instrText>
          </w:r>
          <w:r>
            <w:rPr>
              <w:rStyle w:val="Hervorhebung"/>
            </w:rPr>
            <w:fldChar w:fldCharType="separate"/>
          </w:r>
          <w:r w:rsidR="008C7CA0">
            <w:rPr>
              <w:rStyle w:val="Hervorhebung"/>
            </w:rPr>
            <w:instrText>Zürcher Erstpsychosen Netzwerk</w:instrText>
          </w:r>
          <w:r>
            <w:rPr>
              <w:rStyle w:val="Hervorhebung"/>
            </w:rPr>
            <w:fldChar w:fldCharType="end"/>
          </w:r>
        </w:p>
        <w:p w:rsidR="00757985" w:rsidRDefault="00381E60" w:rsidP="00132C0C">
          <w:pPr>
            <w:pStyle w:val="Contactinfo"/>
            <w:rPr>
              <w:noProof/>
            </w:rPr>
          </w:pPr>
          <w:r>
            <w:instrText>" \&lt;OawJumpToField value=0/&gt;</w:instrText>
          </w:r>
          <w:r>
            <w:fldChar w:fldCharType="separate"/>
          </w:r>
          <w:r w:rsidR="00757985">
            <w:rPr>
              <w:noProof/>
            </w:rPr>
            <w:t>Klinik für Psychiatrie, Psychotherapie und Psychosomatik</w:t>
          </w:r>
        </w:p>
        <w:p w:rsidR="00757985" w:rsidRDefault="00757985" w:rsidP="00132C0C">
          <w:pPr>
            <w:pStyle w:val="Contactinfo"/>
            <w:rPr>
              <w:noProof/>
            </w:rPr>
          </w:pPr>
          <w:r>
            <w:rPr>
              <w:noProof/>
            </w:rPr>
            <w:t>Zentrum für Soziale Psychiatrie</w:t>
          </w:r>
        </w:p>
        <w:p w:rsidR="00757985" w:rsidRDefault="00757985" w:rsidP="00132C0C">
          <w:pPr>
            <w:pStyle w:val="Contactinfo"/>
            <w:rPr>
              <w:noProof/>
            </w:rPr>
          </w:pPr>
          <w:r>
            <w:rPr>
              <w:rStyle w:val="Hervorhebung"/>
              <w:noProof/>
            </w:rPr>
            <w:t>Zürcher Erstpsychosen Netzwerk</w:t>
          </w:r>
        </w:p>
        <w:p w:rsidR="00381E60" w:rsidRDefault="00381E60" w:rsidP="00132C0C">
          <w:pPr>
            <w:pStyle w:val="1pt"/>
          </w:pPr>
          <w:r>
            <w:fldChar w:fldCharType="end"/>
          </w:r>
        </w:p>
      </w:tc>
    </w:tr>
  </w:tbl>
  <w:p w:rsidR="00381E60" w:rsidRDefault="00381E60" w:rsidP="00381E60">
    <w:pPr>
      <w:pStyle w:val="Outputprofile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1C4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0A1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A5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02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EE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146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AA4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08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CC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7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8E579A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35A4E88"/>
    <w:multiLevelType w:val="multilevel"/>
    <w:tmpl w:val="28A0D43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2" w15:restartNumberingAfterBreak="0">
    <w:nsid w:val="0EB902AB"/>
    <w:multiLevelType w:val="hybridMultilevel"/>
    <w:tmpl w:val="1EEA4E8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B60D5"/>
    <w:multiLevelType w:val="multilevel"/>
    <w:tmpl w:val="053631EC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5" w15:restartNumberingAfterBreak="0">
    <w:nsid w:val="2D7E7A7E"/>
    <w:multiLevelType w:val="multilevel"/>
    <w:tmpl w:val="DA2663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64FF5DF3"/>
    <w:multiLevelType w:val="multilevel"/>
    <w:tmpl w:val="E79E272A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340"/>
        </w:tabs>
        <w:ind w:left="340" w:hanging="56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8" w15:restartNumberingAfterBreak="0">
    <w:nsid w:val="753A055B"/>
    <w:multiLevelType w:val="multilevel"/>
    <w:tmpl w:val="F956DE1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9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0" w15:restartNumberingAfterBreak="0">
    <w:nsid w:val="7F326723"/>
    <w:multiLevelType w:val="multilevel"/>
    <w:tmpl w:val="19120EAA"/>
    <w:lvl w:ilvl="0">
      <w:start w:val="1"/>
      <w:numFmt w:val="bullet"/>
      <w:pStyle w:val="ListWithSymbols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9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5"/>
  </w:num>
  <w:num w:numId="19">
    <w:abstractNumId w:val="17"/>
  </w:num>
  <w:num w:numId="20">
    <w:abstractNumId w:val="13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6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9. November 2021"/>
    <w:docVar w:name="Date.Format.Long.dateValue" w:val="44519"/>
    <w:docVar w:name="OawAttachedTemplate" w:val="DokumentOhneTitelseite.owt"/>
    <w:docVar w:name="OawBuiltInDocProps" w:val="&lt;OawBuiltInDocProps&gt;&lt;default profileUID=&quot;0&quot;&gt;&lt;word&gt;&lt;fileName&gt;&lt;/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/word&gt;&lt;PDF&gt;&lt;fileName&gt;&lt;/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/PDF&gt;&lt;/default&gt;&lt;/OawBuiltInDocProps&gt;_x000d_"/>
    <w:docVar w:name="OawCreatedWithOfficeatworkVersion" w:val=" (4.15.8053)"/>
    <w:docVar w:name="OawCreatedWithProjectID" w:val="pukzhch"/>
    <w:docVar w:name="OawCreatedWithProjectVersion" w:val="223"/>
    <w:docVar w:name="OawDate.Manual" w:val="&lt;document&gt;&lt;OawDateManual name=&quot;Date.Format.Long&quot;&gt;&lt;profile type=&quot;default&quot; UID=&quot;&quot; sameAsDefault=&quot;0&quot;&gt;&lt;format UID=&quot;2011050914401114237896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Fenster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&quot;/&gt;&lt;/type&gt;&lt;/profile&gt;&lt;/OawDocProperty&gt;_x000d__x0009_&lt;OawDocProperty name=&quot;Organisation.Gesamtinstitu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samtinstitution&quot;/&gt;&lt;/type&gt;&lt;/profile&gt;&lt;/OawDocProperty&gt;_x000d__x0009_&lt;OawDocProperty name=&quot;Organisation.DirektionKlinik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Klinik&quot;/&gt;&lt;/type&gt;&lt;/profile&gt;&lt;/OawDocProperty&gt;_x000d__x0009_&lt;OawDocProperty name=&quot;Organisation.Zentrum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entrumBereich&quot;/&gt;&lt;/type&gt;&lt;/profile&gt;&lt;/OawDocProperty&gt;_x000d__x0009_&lt;OawDocProperty name=&quot;Organisation.Station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tion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Tele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ax&quot;/&gt;&lt;/type&gt;&lt;/profile&gt;&lt;/OawDocProperty&gt;_x000d__x0009_&lt;OawDocProperty name=&quot;Doc.Switchboard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witchboard&quot;/&gt;&lt;/type&gt;&lt;/profile&gt;&lt;/OawDocProperty&gt;_x000d__x0009_&lt;OawDocProperty name=&quot;Organisation.Zentra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entrale&quot;/&gt;&lt;/type&gt;&lt;/profile&gt;&lt;/OawDocProperty&gt;_x000d__x0009_&lt;OawDocProperty name=&quot;Organisation.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Direktorium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orium1&quot;/&gt;&lt;/type&gt;&lt;/profile&gt;&lt;/OawDocProperty&gt;_x000d__x0009_&lt;OawDocProperty name=&quot;Organisation.Direktorium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orium2&quot;/&gt;&lt;/type&gt;&lt;/profile&gt;&lt;/OawDocProperty&gt;_x000d__x0009_&lt;OawDocProperty name=&quot;Organisation.Direktorium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orium3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ateManual name=&quot;Date.Format.Long&quot;&gt;&lt;profile type=&quot;default&quot; UID=&quot;&quot; sameAsDefault=&quot;0&quot;&gt;&lt;format UID=&quot;2011050914401114237896&quot; type=&quot;6&quot; defaultValue=&quot;%OawCreationDate%&quot; dateFormat=&quot;Date.Format.Long&quot;/&gt;&lt;/profile&gt;&lt;/OawDateManual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Doc.Telephone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Direct&quot;/&gt;&lt;/type&gt;&lt;/profile&gt;&lt;/OawDocProperty&gt;_x000d__x0009_&lt;OawDocProperty name=&quot;Signature1.TelefonDirek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elefonDirekt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TelefonDirek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elefonDirekt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DocProperty name=&quot;Signature3.Vorname&quot;&gt;&lt;profile type=&quot;default&quot; UID=&quot;&quot; sameAsDefault=&quot;0&quot;&gt;&lt;documentProperty UID=&quot;2011042715470072349041&quot; dataSourceUID=&quot;prj.2003041709434161414032&quot;/&gt;&lt;type type=&quot;OawDatabase&quot;&gt;&lt;OawDatabase table=&quot;Data&quot; field=&quot;Vorname&quot;/&gt;&lt;/type&gt;&lt;/profile&gt;&lt;/OawDocProperty&gt;_x000d__x0009_&lt;OawDocProperty name=&quot;Signature3.Name&quot;&gt;&lt;profile type=&quot;default&quot; UID=&quot;&quot; sameAsDefault=&quot;0&quot;&gt;&lt;documentProperty UID=&quot;201104271547007234904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ktion&quot;&gt;&lt;profile type=&quot;default&quot; UID=&quot;&quot; sameAsDefault=&quot;0&quot;&gt;&lt;documentProperty UID=&quot;2011042715470072349041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3.TelefonDirekt&quot;&gt;&lt;profile type=&quot;default&quot; UID=&quot;&quot; sameAsDefault=&quot;0&quot;&gt;&lt;documentProperty UID=&quot;2011042715470072349041&quot; dataSourceUID=&quot;prj.2003041709434161414032&quot;/&gt;&lt;type type=&quot;OawDatabase&quot;&gt;&lt;OawDatabase table=&quot;Data&quot; field=&quot;TelefonDirekt&quot;/&gt;&lt;/type&gt;&lt;/profile&gt;&lt;/OawDocProperty&gt;_x000d__x0009_&lt;OawDocProperty name=&quot;Signature3.EMail&quot;&gt;&lt;profile type=&quot;default&quot; UID=&quot;&quot; sameAsDefault=&quot;0&quot;&gt;&lt;documentProperty UID=&quot;2011042715470072349041&quot; dataSourceUID=&quot;prj.2003041709434161414032&quot;/&gt;&lt;type type=&quot;OawDatabase&quot;&gt;&lt;OawDatabase table=&quot;Data&quot; field=&quot;EMail&quot;/&gt;&lt;/type&gt;&lt;/profile&gt;&lt;/OawDocProperty&gt;_x000d__x0009_&lt;OawDocProperty name=&quot;Signature4.Vorname&quot;&gt;&lt;profile type=&quot;default&quot; UID=&quot;&quot; sameAsDefault=&quot;0&quot;&gt;&lt;documentProperty UID=&quot;2011042715481766891231&quot; dataSourceUID=&quot;prj.2003041709434161414032&quot;/&gt;&lt;type type=&quot;OawDatabase&quot;&gt;&lt;OawDatabase table=&quot;Data&quot; field=&quot;Vorname&quot;/&gt;&lt;/type&gt;&lt;/profile&gt;&lt;/OawDocProperty&gt;_x000d__x0009_&lt;OawDocProperty name=&quot;Signature4.Name&quot;&gt;&lt;profile type=&quot;default&quot; UID=&quot;&quot; sameAsDefault=&quot;0&quot;&gt;&lt;documentProperty UID=&quot;2011042715481766891231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ktion&quot;&gt;&lt;profile type=&quot;default&quot; UID=&quot;&quot; sameAsDefault=&quot;0&quot;&gt;&lt;documentProperty UID=&quot;2011042715481766891231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4.TelefonDirekt&quot;&gt;&lt;profile type=&quot;default&quot; UID=&quot;&quot; sameAsDefault=&quot;0&quot;&gt;&lt;documentProperty UID=&quot;2011042715481766891231&quot; dataSourceUID=&quot;prj.2003041709434161414032&quot;/&gt;&lt;type type=&quot;OawDatabase&quot;&gt;&lt;OawDatabase table=&quot;Data&quot; field=&quot;TelefonDirekt&quot;/&gt;&lt;/type&gt;&lt;/profile&gt;&lt;/OawDocProperty&gt;_x000d__x0009_&lt;OawDocProperty name=&quot;Signature4.EMail&quot;&gt;&lt;profile type=&quot;default&quot; UID=&quot;&quot; sameAsDefault=&quot;0&quot;&gt;&lt;documentProperty UID=&quot;2011042715481766891231&quot; dataSourceUID=&quot;prj.2003041709434161414032&quot;/&gt;&lt;type type=&quot;OawDatabase&quot;&gt;&lt;OawDatabase table=&quot;Data&quot; field=&quot;EMail&quot;/&gt;&lt;/type&gt;&lt;/profile&gt;&lt;/OawDocProperty&gt;_x000d__x0009_&lt;OawDocProperty name=&quot;Doc.CopyTo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Colon&quot;/&gt;&lt;/type&gt;&lt;/profile&gt;&lt;/OawDocProperty&gt;_x000d__x0009_&lt;OawDocProperty name=&quot;Outputstatus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42716545558337551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06120514062149532222&quot; sameAsDefault=&quot;-1&quot;&gt;&lt;/profile&gt;&lt;profile type=&quot;print&quot; UID=&quot;2006120711380151760646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24191060180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23114802349&quot; sameAsDefault=&quot;-1&quot;&gt;&lt;/profile&gt;&lt;profile type=&quot;save&quot; UID=&quot;2006121210441235887611&quot; sameAsDefault=&quot;-1&quot;&gt;&lt;/profile&gt;&lt;/OawDocProperty&gt;_x000d__x0009_&lt;OawDocProperty name=&quot;Outputstatus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42716545558337551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1210441235887611&quot; sameAsDefault=&quot;-1&quot;&gt;&lt;/profile&gt;&lt;/OawDocProperty&gt;_x000d__x0009_&lt;OawDocProperty name=&quot;Author.Vor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Vorname&quot;/&gt;&lt;/type&gt;&lt;/profile&gt;&lt;/OawDocProperty&gt;_x000d__x0009_&lt;OawDocProperty name=&quot;Doc.Fax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Fax&quot;/&gt;&lt;/type&gt;&lt;/profile&gt;&lt;/OawDocProperty&gt;_x000d__x0009_&lt;OawDocProperty name=&quot;Doc.ToTele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Telefax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PagesTotall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sTotally&quot;/&gt;&lt;/type&gt;&lt;/profile&gt;&lt;/OawDocProperty&gt;_x000d__x0009_&lt;OawDocProperty name=&quot;Doc.SubjectWithout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WithoutBrackets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&quot;/&gt;&lt;/type&gt;&lt;/profile&gt;&lt;/OawDocProperty&gt;_x000d__x0009_&lt;OawDocProperty name=&quot;Doc.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&quot;/&gt;&lt;/type&gt;&lt;/profile&gt;&lt;/OawDocProperty&gt;_x000d__x0009_&lt;OawDocProperty name=&quot;Doc.ToNot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ice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Hauptunter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untertitel&quot;/&gt;&lt;/type&gt;&lt;/profile&gt;&lt;/OawDocProperty&gt;_x000d__x0009_&lt;OawDocProperty name=&quot;Doc.Version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sionColon&quot;/&gt;&lt;/type&gt;&lt;/profile&gt;&lt;/OawDocProperty&gt;_x000d__x0009_&lt;OawDocProperty name=&quot;Doc.Dat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Colon&quot;/&gt;&lt;/type&gt;&lt;/profile&gt;&lt;/OawDocProperty&gt;_x000d__x0009_&lt;OawDocProperty name=&quot;Doc.Author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uthorColon&quot;/&gt;&lt;/type&gt;&lt;/profile&gt;&lt;/OawDocProperty&gt;_x000d__x0009_&lt;OawDocProperty name=&quot;Doc.Pag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Colon&quot;/&gt;&lt;/type&gt;&lt;/profile&gt;&lt;/OawDocProperty&gt;_x000d__x0009_&lt;OawDocProperty name=&quot;Doc.Filenam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ilenameColon&quot;/&gt;&lt;/type&gt;&lt;/profile&gt;&lt;/OawDocProperty&gt;_x000d__x0009_&lt;OawDocProperty name=&quot;Doc.StatusAndDat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tatusAndDateColon&quot;/&gt;&lt;/type&gt;&lt;/profile&gt;&lt;/OawDocProperty&gt;_x000d__x0009_&lt;OawDocProperty name=&quot;Doc.ApprovedBy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pprovedByColon&quot;/&gt;&lt;/type&gt;&lt;/profile&gt;&lt;/OawDocProperty&gt;_x000d__x0009_&lt;OawDocProperty name=&quot;Doc.ProcessManager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rocessManagerColon&quot;/&gt;&lt;/type&gt;&lt;/profile&gt;&lt;/OawDocProperty&gt;_x000d__x0009_&lt;OawDocProperty name=&quot;Doc.Sourc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ourceColon&quot;/&gt;&lt;/type&gt;&lt;/profile&gt;&lt;/OawDocProperty&gt;_x000d__x0009_&lt;OawDocProperty name=&quot;CustomField.StatusUnd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tatusUndDatum&quot;/&gt;&lt;/type&gt;&lt;/profile&gt;&lt;/OawDocProperty&gt;_x000d__x0009_&lt;OawDocProperty name=&quot;CustomField.GenehmigtDur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nehmigtDurch&quot;/&gt;&lt;/type&gt;&lt;/profile&gt;&lt;/OawDocProperty&gt;_x000d__x0009_&lt;OawDocProperty name=&quot;CustomField.Prozessverantwortli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rozessverantwortlich&quot;/&gt;&lt;/type&gt;&lt;/profile&gt;&lt;/OawDocProperty&gt;_x000d__x0009_&lt;OawDocProperty name=&quot;Doc.TableOfCont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ontents&quot;/&gt;&lt;/type&gt;&lt;/profile&gt;&lt;/OawDocProperty&gt;_x000d__x0009_&lt;OawDocProperty name=&quot;Doc.ChapterTitl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hapterTitleBrackets&quot;/&gt;&lt;/type&gt;&lt;/profile&gt;&lt;/OawDocProperty&gt;_x000d__x0009_&lt;OawDocProperty name=&quot;Doc.Titl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Brackets&quot;/&gt;&lt;/type&gt;&lt;/profile&gt;&lt;/OawDocProperty&gt;_x000d__x0009_&lt;OawDocProperty name=&quot;Doc.Subtitl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Brackets&quot;/&gt;&lt;/type&gt;&lt;/profile&gt;&lt;/OawDocProperty&gt;_x000d__x0009_&lt;OawDocProperty name=&quot;CustomField.Bezugsor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zugsort&quot;/&gt;&lt;/type&gt;&lt;/profile&gt;&lt;/OawDocProperty&gt;_x000d__x0009_&lt;OawDocProperty name=&quot;Doc.SubtitleLevel1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Level1Brackets&quot;/&gt;&lt;/type&gt;&lt;/profile&gt;&lt;/OawDocProperty&gt;_x000d__x0009_&lt;OawDocProperty name=&quot;CustomField.Bezugsort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zugsortAnzeigen&quot;/&gt;&lt;/type&gt;&lt;/profile&gt;&lt;/OawDocProperty&gt;_x000d__x0009_&lt;OawDocProperty name=&quot;CustomField.Prozessverantwortlich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rozessverantwortlichAnzeigen&quot;/&gt;&lt;/type&gt;&lt;/profile&gt;&lt;/OawDocProperty&gt;_x000d__x0009_&lt;OawDocProperty name=&quot;CustomField.GenehmigtDurch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nehmigtDurchAnzeigen&quot;/&gt;&lt;/type&gt;&lt;/profile&gt;&lt;/OawDocProperty&gt;_x000d__x0009_&lt;OawDocProperty name=&quot;CustomField.StatusUndDatum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tatusUndDatumAnzeigen&quot;/&gt;&lt;/type&gt;&lt;/profile&gt;&lt;/OawDocProperty&gt;_x000d__x0009_&lt;OawDocProperty name=&quot;CustomField.Dateiname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einameAnzeigen&quot;/&gt;&lt;/type&gt;&lt;/profile&gt;&lt;/OawDocProperty&gt;_x000d__x0009_&lt;OawDocProperty name=&quot;CustomField.Status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tatusDate&quot;/&gt;&lt;/type&gt;&lt;/profile&gt;&lt;/OawDocProperty&gt;_x000d__x0009_&lt;OawDocProperty name=&quot;CustomField.Pfad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fadAnzeigen&quot;/&gt;&lt;/type&gt;&lt;/profile&gt;&lt;/OawDocProperty&gt;_x000d__x0009_&lt;OawDocProperty name=&quot;Doc.DocumentOwner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OwnerColon&quot;/&gt;&lt;/type&gt;&lt;/profile&gt;&lt;/OawDocProperty&gt;_x000d_&lt;/document&gt;_x000d_"/>
    <w:docVar w:name="OawDistributionEnabled" w:val="&lt;Profiles&gt;&lt;Distribution type=&quot;2&quot; UID=&quot;2011042716545558337551&quot;/&gt;&lt;Distribution type=&quot;2&quot; UID=&quot;2006120514062149532222&quot;/&gt;&lt;Distribution type=&quot;2&quot; UID=&quot;2006120711380151760646&quot;/&gt;&lt;Distribution type=&quot;1&quot; UID=&quot;2006120514175878093883&quot;/&gt;&lt;Distribution type=&quot;1&quot; UID=&quot;2006120514241910601803&quot;/&gt;&lt;Distribution type=&quot;1&quot; UID=&quot;2006121210395821292110&quot;/&gt;&lt;Distribution type=&quot;3&quot; UID=&quot;2004062216425255253277&quot;/&gt;&lt;Distribution type=&quot;3&quot; UID=&quot;2006120514423114802349&quot;/&gt;&lt;Distribution type=&quot;3&quot; UID=&quot;2006121210441235887611&quot;/&gt;&lt;/Profiles&gt;_x000d_"/>
    <w:docVar w:name="OawDocProp.2002122010583847234010578" w:val="&lt;source&gt;&lt;Fields List=&quot;Vorname|Name|Funktion|TelefonDirekt|EMail&quot;/&gt;&lt;profile type=&quot;default&quot; UID=&quot;&quot; sameAsDefault=&quot;0&quot;&gt;&lt;OawDocProperty name=&quot;Signature1.Vorname&quot; field=&quot;Vorname&quot;/&gt;&lt;OawDocProperty name=&quot;Signature1.Name&quot; field=&quot;Name&quot;/&gt;&lt;OawDocProperty name=&quot;Signature1.Funktion&quot; field=&quot;Funktion&quot;/&gt;&lt;OawDocProperty name=&quot;Signature1.TelefonDirekt&quot; field=&quot;TelefonDirekt&quot;/&gt;&lt;OawDocProperty name=&quot;Signature1.EMail&quot; field=&quot;EMail&quot;/&gt;&lt;/profile&gt;&lt;/source&gt;"/>
    <w:docVar w:name="OawDocProp.2002122011014149059130932" w:val="&lt;source&gt;&lt;Fields List=&quot;LogoFarbig|Fensterzeile|Gesamtinstitution|DirektionKlinik|ZentrumBereich|StationAbteilung|Adresszeile1|Adresszeile2|Telefon|Telefax|Zentrale|Mail|Internet|Direktorium1|Direktorium2|Direktorium3|Ort|LogoFusszeile|LogoSW|LogoSW|LogoSW|LogoSW|LogoSW|LogoSW&quot;/&gt;&lt;profile type=&quot;default&quot; UID=&quot;&quot; sameAsDefault=&quot;0&quot;&gt;&lt;OawPicture name=&quot;LogoHeader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OawDocProperty name=&quot;Organisation.Fensterzeile&quot; field=&quot;Fensterzeile&quot;/&gt;&lt;OawDocProperty name=&quot;Organisation.Gesamtinstitution&quot; field=&quot;Gesamtinstitution&quot;/&gt;&lt;OawDocProperty name=&quot;Organisation.DirektionKlinik&quot; field=&quot;DirektionKlinik&quot;/&gt;&lt;OawDocProperty name=&quot;Organisation.ZentrumBereich&quot; field=&quot;ZentrumBereich&quot;/&gt;&lt;OawDocProperty name=&quot;Organisation.StationAbteilung&quot; field=&quot;StationAbteilung&quot;/&gt;&lt;OawDocProperty name=&quot;Organisation.Adresszeile1&quot; field=&quot;Adresszeile1&quot;/&gt;&lt;OawDocProperty name=&quot;Organisation.Adresszeile2&quot; field=&quot;Adresszeile2&quot;/&gt;&lt;OawDocProperty name=&quot;Organisation.Telefon&quot; field=&quot;Telefon&quot;/&gt;&lt;OawDocProperty name=&quot;Organisation.Telefax&quot; field=&quot;Telefax&quot;/&gt;&lt;OawDocProperty name=&quot;Organisation.Zentrale&quot; field=&quot;Zentrale&quot;/&gt;&lt;OawDocProperty name=&quot;Organisation.Mail&quot; field=&quot;Mail&quot;/&gt;&lt;OawDocProperty name=&quot;Organisation.Internet&quot; field=&quot;Internet&quot;/&gt;&lt;OawDocProperty name=&quot;Organisation.Direktorium1&quot; field=&quot;Direktorium1&quot;/&gt;&lt;OawDocProperty name=&quot;Organisation.Direktorium2&quot; field=&quot;Direktorium2&quot;/&gt;&lt;OawDocProperty name=&quot;Organisation.Direktorium3&quot; field=&quot;Direktorium3&quot;/&gt;&lt;OawDocProperty name=&quot;Organisation.Ort&quot; field=&quot;Ort&quot;/&gt;&lt;OawPicture name=&quot;LogoFooter&quot; field=&quot;LogoFusszeile&quot; UID=&quot;2011051010335893952369&quot; top=&quot;2720&quot; left=&quot;0&quot; relativeHorizontalPosition=&quot;1&quot; relativeVerticalPosition=&quot;1&quot; horizontalAdjustment=&quot;0&quot; verticalAdjustment=&quot;0&quot; anchorBookmark=&quot;LogoFooter, LogoFooterN&quot; inlineAnchorBookmark=&quot;&quot;/&gt;&lt;/profile&gt;&lt;profile type=&quot;print&quot; UID=&quot;2011042716545558337551&quot; sameAsDefault=&quot;0&quot;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profile&gt;&lt;profile type=&quot;print&quot; UID=&quot;2006120514062149532222&quot; sameAsDefault=&quot;0&quot;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profile&gt;&lt;profile type=&quot;send&quot; UID=&quot;2006120514175878093883&quot; sameAsDefault=&quot;0&quot;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profile&gt;&lt;profile type=&quot;send&quot; UID=&quot;2006120514241910601803&quot; sameAsDefault=&quot;0&quot;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profile&gt;&lt;profile type=&quot;save&quot; UID=&quot;2004062216425255253277&quot; sameAsDefault=&quot;0&quot;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profile&gt;&lt;profile type=&quot;save&quot; UID=&quot;2006120514423114802349&quot; sameAsDefault=&quot;0&quot;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csimile&quot; field=&quot;Doc.Facsimile&quot;/&gt;&lt;OawDocProperty name=&quot;Doc.Switchboard&quot; field=&quot;Doc.Switchboard&quot;/&gt;&lt;OawDocProperty name=&quot;Doc.TelephoneDirect&quot; field=&quot;Doc.TelephoneDirect&quot;/&gt;&lt;OawDocProperty name=&quot;Doc.CopyToColon&quot; field=&quot;Doc.CopyToColon&quot;/&gt;&lt;OawDocProperty name=&quot;Doc.FaxFax&quot; field=&quot;Doc.FaxFax&quot;/&gt;&lt;OawDocProperty name=&quot;Doc.ToTelefax&quot; field=&quot;Doc.ToTelefax&quot;/&gt;&lt;OawDocProperty name=&quot;Doc.Date&quot; field=&quot;Doc.Date&quot;/&gt;&lt;OawDocProperty name=&quot;Doc.PagesTotally&quot; field=&quot;Doc.PagesTotally&quot;/&gt;&lt;OawDocProperty name=&quot;Doc.SubjectWithoutBrackets&quot; field=&quot;Doc.SubjectWithoutBrackets&quot;/&gt;&lt;OawDocProperty name=&quot;Doc.Memo&quot; field=&quot;Doc.Memo&quot;/&gt;&lt;OawDocProperty name=&quot;Doc.From&quot; field=&quot;Doc.From&quot;/&gt;&lt;OawDocProperty name=&quot;Doc.To&quot; field=&quot;Doc.To&quot;/&gt;&lt;OawDocProperty name=&quot;Doc.ToNotice&quot; field=&quot;Doc.ToNotice&quot;/&gt;&lt;OawDocProperty name=&quot;Doc.Haupttitel&quot; field=&quot;Doc.Haupttitel&quot;/&gt;&lt;OawDocProperty name=&quot;Doc.Hauptuntertitel&quot; field=&quot;Doc.Hauptuntertitel&quot;/&gt;&lt;OawDocProperty name=&quot;Doc.VersionColon&quot; field=&quot;Doc.VersionColon&quot;/&gt;&lt;OawDocProperty name=&quot;Doc.DateColon&quot; field=&quot;Doc.DateColon&quot;/&gt;&lt;OawDocProperty name=&quot;Doc.AuthorColon&quot; field=&quot;Doc.AuthorColon&quot;/&gt;&lt;OawDocProperty name=&quot;Doc.PageColon&quot; field=&quot;Doc.PageColon&quot;/&gt;&lt;OawDocProperty name=&quot;Doc.FilenameColon&quot; field=&quot;Doc.FilenameColon&quot;/&gt;&lt;OawDocProperty name=&quot;Doc.StatusAndDateColon&quot; field=&quot;Doc.StatusAndDateColon&quot;/&gt;&lt;OawDocProperty name=&quot;Doc.ApprovedByColon&quot; field=&quot;Doc.ApprovedByColon&quot;/&gt;&lt;OawDocProperty name=&quot;Doc.ProcessManagerColon&quot; field=&quot;Doc.ProcessManagerColon&quot;/&gt;&lt;OawDocProperty name=&quot;Doc.SourceColon&quot; field=&quot;Doc.SourceColon&quot;/&gt;&lt;OawDocProperty name=&quot;Doc.TableOfContents&quot; field=&quot;Doc.TableOfContents&quot;/&gt;&lt;OawDocProperty name=&quot;Doc.ChapterTitleBrackets&quot; field=&quot;Doc.ChapterTitleBrackets&quot;/&gt;&lt;OawDocProperty name=&quot;Doc.TitleBrackets&quot; field=&quot;Doc.TitleBrackets&quot;/&gt;&lt;OawDocProperty name=&quot;Doc.SubtitleBrackets&quot; field=&quot;Doc.SubtitleBrackets&quot;/&gt;&lt;OawDocProperty name=&quot;Doc.SubtitleLevel1Brackets&quot; field=&quot;Doc.SubtitleLevel1Brackets&quot;/&gt;&lt;OawDocProperty name=&quot;Doc.DocumentOwnerColon&quot; field=&quot;Doc.DocumentOwnerColon&quot;/&gt;&lt;/profile&gt;&lt;profile type=&quot;print&quot; UID=&quot;2011042716545558337551&quot; sameAsDefault=&quot;0&quot;&gt;&lt;SQL&gt;SELECT Value, UID FROM Data WHERE LCID = '%WhereLCID%';&lt;/SQL&gt;&lt;OawDocProperty name=&quot;Outputstatus.Draft&quot; field=&quot;Doc.Draft&quot;/&gt;&lt;/profile&gt;&lt;profile type=&quot;send&quot; UID=&quot;2006120514175878093883&quot; sameAsDefault=&quot;0&quot;&gt;&lt;SQL&gt;SELECT Value, UID FROM Data WHERE LCID = '%WhereLCID%';&lt;/SQL&gt;&lt;OawDocProperty name=&quot;Outputstatus.Draft&quot; field=&quot;Doc.Draft&quot;/&gt;&lt;/profile&gt;&lt;profile type=&quot;save&quot; UID=&quot;2004062216425255253277&quot; sameAsDefault=&quot;0&quot;&gt;&lt;SQL&gt;SELECT Value, UID FROM Data WHERE LCID = '%WhereLCID%';&lt;/SQL&gt;&lt;OawDocProperty name=&quot;Outputstatus.Draft&quot; field=&quot;Doc.Draft&quot;/&gt;&lt;/profile&gt;&lt;profile type=&quot;print&quot; UID=&quot;2006120514062149532222&quot; sameAsDefault=&quot;0&quot;&gt;&lt;SQL&gt;SELECT Value, UID FROM Data WHERE LCID = '%WhereLCID%';&lt;/SQL&gt;&lt;OawDocProperty name=&quot;Outputstatus.Internal&quot; field=&quot;Doc.Internal&quot;/&gt;&lt;/profile&gt;&lt;profile type=&quot;send&quot; UID=&quot;2006120514241910601803&quot; sameAsDefault=&quot;0&quot;&gt;&lt;SQL&gt;SELECT Value, UID FROM Data WHERE LCID = '%WhereLCID%';&lt;/SQL&gt;&lt;OawDocProperty name=&quot;Outputstatus.Internal&quot; field=&quot;Doc.Internal&quot;/&gt;&lt;/profile&gt;&lt;profile type=&quot;save&quot; UID=&quot;2006120514423114802349&quot; sameAsDefault=&quot;0&quot;&gt;&lt;SQL&gt;SELECT Value, UID FROM Data WHERE LCID = '%WhereLCID%';&lt;/SQL&gt;&lt;OawDocProperty name=&quot;Outputstatus.Internal&quot; field=&quot;Doc.Internal&quot;/&gt;&lt;/profile&gt;&lt;/source&gt;"/>
    <w:docVar w:name="OawDocProp.2003061115381095709037" w:val="&lt;source&gt;&lt;Fields List=&quot;Vorname|Name|Funktion|TelefonDirekt|EMail&quot;/&gt;&lt;profile type=&quot;default&quot; UID=&quot;&quot; sameAsDefault=&quot;0&quot;&gt;&lt;OawDocProperty name=&quot;Signature2.Vorname&quot; field=&quot;Vorname&quot;/&gt;&lt;OawDocProperty name=&quot;Signature2.Name&quot; field=&quot;Name&quot;/&gt;&lt;OawDocProperty name=&quot;Signature2.Funktion&quot; field=&quot;Funktion&quot;/&gt;&lt;OawDocProperty name=&quot;Signature2.TelefonDirekt&quot; field=&quot;TelefonDirekt&quot;/&gt;&lt;OawDocProperty name=&quot;Signature2.EMail&quot; field=&quot;EMail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StatusUndDatum|GenehmigtDurch|Prozessverantwortlich|Bezugsort|BezugsortAnzeigen|ProzessverantwortlichAnzeigen|GenehmigtDurchAnzeigen|StatusUndDatumAnzeigen|DateinameAnzeigen|StatusDate|PfadAnzeigen&quot;/&gt;&lt;profile type=&quot;default&quot; UID=&quot;&quot; sameAsDefault=&quot;0&quot;&gt;&lt;OawDocProperty name=&quot;CustomField.StatusUndDatum&quot; field=&quot;StatusUndDatum&quot;/&gt;&lt;OawDocProperty name=&quot;CustomField.GenehmigtDurch&quot; field=&quot;GenehmigtDurch&quot;/&gt;&lt;OawDocProperty name=&quot;CustomField.Prozessverantwortlich&quot; field=&quot;Prozessverantwortlich&quot;/&gt;&lt;OawDocProperty name=&quot;CustomField.Bezugsort&quot; field=&quot;Bezugsort&quot;/&gt;&lt;OawDocProperty name=&quot;CustomField.BezugsortAnzeigen&quot; field=&quot;BezugsortAnzeigen&quot;/&gt;&lt;OawDocProperty name=&quot;CustomField.ProzessverantwortlichAnzeigen&quot; field=&quot;ProzessverantwortlichAnzeigen&quot;/&gt;&lt;OawDocProperty name=&quot;CustomField.GenehmigtDurchAnzeigen&quot; field=&quot;GenehmigtDurchAnzeigen&quot;/&gt;&lt;OawDocProperty name=&quot;CustomField.StatusUndDatumAnzeigen&quot; field=&quot;StatusUndDatumAnzeigen&quot;/&gt;&lt;OawDocProperty name=&quot;CustomField.DateinameAnzeigen&quot; field=&quot;DateinameAnzeigen&quot;/&gt;&lt;OawDocProperty name=&quot;CustomField.StatusDate&quot; field=&quot;StatusDate&quot;/&gt;&lt;OawDocProperty name=&quot;CustomField.PfadAnzeigen&quot; field=&quot;PfadAnzeigen&quot;/&gt;&lt;/profile&gt;&lt;/source&gt;"/>
    <w:docVar w:name="OawDocProp.2006040509495284662868" w:val="&lt;source&gt;&lt;Fields List=&quot;Name|Vorname&quot;/&gt;&lt;profile type=&quot;default&quot; UID=&quot;&quot; sameAsDefault=&quot;0&quot;&gt;&lt;OawDocProperty name=&quot;Author.Name&quot; field=&quot;Name&quot;/&gt;&lt;OawDocProperty name=&quot;Author.Vorname&quot; field=&quot;Vorname&quot;/&gt;&lt;/profile&gt;&lt;/source&gt;"/>
    <w:docVar w:name="OawDocProp.2011042715470072349041" w:val="&lt;source&gt;&lt;Fields List=&quot;Vorname|Name|Funktion|TelefonDirekt|EMail&quot;/&gt;&lt;profile type=&quot;default&quot; UID=&quot;&quot; sameAsDefault=&quot;0&quot;&gt;&lt;OawDocProperty name=&quot;Signature3.Vorname&quot; field=&quot;Vorname&quot;/&gt;&lt;OawDocProperty name=&quot;Signature3.Name&quot; field=&quot;Name&quot;/&gt;&lt;OawDocProperty name=&quot;Signature3.Funktion&quot; field=&quot;Funktion&quot;/&gt;&lt;OawDocProperty name=&quot;Signature3.TelefonDirekt&quot; field=&quot;TelefonDirekt&quot;/&gt;&lt;OawDocProperty name=&quot;Signature3.EMail&quot; field=&quot;EMail&quot;/&gt;&lt;/profile&gt;&lt;/source&gt;"/>
    <w:docVar w:name="OawDocProp.2011042715481766891231" w:val="&lt;source&gt;&lt;Fields List=&quot;Vorname|Name|Funktion|TelefonDirekt|EMail&quot;/&gt;&lt;profile type=&quot;default&quot; UID=&quot;&quot; sameAsDefault=&quot;0&quot;&gt;&lt;OawDocProperty name=&quot;Signature4.Vorname&quot; field=&quot;Vorname&quot;/&gt;&lt;OawDocProperty name=&quot;Signature4.Name&quot; field=&quot;Name&quot;/&gt;&lt;OawDocProperty name=&quot;Signature4.Funktion&quot; field=&quot;Funktion&quot;/&gt;&lt;OawDocProperty name=&quot;Signature4.TelefonDirekt&quot; field=&quot;TelefonDirekt&quot;/&gt;&lt;OawDocProperty name=&quot;Signature4.EMail&quot; field=&quot;EMail&quot;/&gt;&lt;/profile&gt;&lt;/source&gt;"/>
    <w:docVar w:name="OawDocPropSource" w:val="&lt;DocProps&gt;&lt;DocProp UID=&quot;2003080714212273705547&quot; EntryUID=&quot;2021111909535601210195&quot; PrimaryUID=&quot;ClientSuite&quot; Active=&quot;true&quot;&gt;&lt;Field Name=&quot;UID&quot; Value=&quot;202111190953560121019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DeliveryOptionEMail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Field Name=&quot;orgOuLev3&quot; Value=&quot;&quot;/&gt;&lt;Field Name=&quot;orgOuLev4&quot; Value=&quot;&quot;/&gt;&lt;Field Name=&quot;orgOuLev5&quot; Value=&quot;&quot;/&gt;&lt;Field Name=&quot;orgOuLev6&quot; Value=&quot;&quot;/&gt;&lt;Field Name=&quot;orgOuLev7&quot; Value=&quot;&quot;/&gt;&lt;Field Name=&quot;orgOuLev8&quot; Value=&quot;&quot;/&gt;&lt;/DocProp&gt;&lt;DocProp UID=&quot;2002122011014149059130932&quot; EntryUID=&quot;2017011815171983883922&quot; PrimaryUID=&quot;ClientSuite&quot; Active=&quot;true&quot;&gt;&lt;Field Name=&quot;UID&quot; Value=&quot;2017011815171983883922&quot;/&gt;&lt;Field Name=&quot;IDName&quot; Value=&quot;Psychiatrische Universitätsklinik Zürich, Klinik für Psychiatrie, Psychotherapie und Psychosomatik, Zentrum für Soziale Psychiatrie, Zürcher Erstpsychosen Netzwerk&quot;/&gt;&lt;Field Name=&quot;Gesamtinstitution&quot; Value=&quot;Psychiatrische Universitätsklinik Zürich&quot;/&gt;&lt;Field Name=&quot;ZentrumBereich&quot; Value=&quot;Zentrum für Soziale Psychiatrie&quot;/&gt;&lt;Field Name=&quot;StationAbteilung&quot; Value=&quot;Zürcher Erstpsychosen Netzwerk&quot;/&gt;&lt;Field Name=&quot;Adresszeile1&quot; Value=&quot;Militärstrasse 8, Postfach 2019&quot;/&gt;&lt;Field Name=&quot;Adresszeile2&quot; Value=&quot;8021 Zürich&quot;/&gt;&lt;Field Name=&quot;Telefon&quot; Value=&quot;+41 (0)44 296 73 00&quot;/&gt;&lt;Field Name=&quot;Mail&quot; Value=&quot;zen@pukzh.ch&quot;/&gt;&lt;Field Name=&quot;Zentrale&quot; Value=&quot;&quot;/&gt;&lt;Field Name=&quot;LogoFarbig&quot; Value=&quot;%Logos%\PUKLogo.Jubiläum.Color.D.2100.490.emf&quot;/&gt;&lt;Field Name=&quot;LogoSW&quot; Value=&quot;%Logos%\PUKLogo.Jubiläum.BW.D.2100.490.emf&quot;/&gt;&lt;Field Name=&quot;Fensterzeile&quot; Value=&quot;Postfach 2019, 8021 Zürich&quot;/&gt;&lt;Field Name=&quot;Ort&quot; Value=&quot;Zürich&quot;/&gt;&lt;Field Name=&quot;Internet&quot; Value=&quot;www.pukzh.ch&quot;/&gt;&lt;Field Name=&quot;Telefax&quot; Value=&quot;&quot;/&gt;&lt;Field Name=&quot;Direktorium1&quot; Value=&quot;Direktor Klinik für Psychiatrie, Psychotherapie und Psychosomatik:&quot;/&gt;&lt;Field Name=&quot;Direktorium2&quot; Value=&quot;Prof. Dr. med. Erich Seifritz&quot;/&gt;&lt;Field Name=&quot;Direktorium3&quot; Value=&quot;&quot;/&gt;&lt;Field Name=&quot;LogoFarbigQuer&quot; Value=&quot;%Logos%\PUKLogo.Jubiläum.Color.Quer.D.2970.490.emf&quot;/&gt;&lt;Field Name=&quot;LogoFusszeileQuer&quot; Value=&quot;%Logos%\PUKFooter.BW.Quer.D.2970.490.emf&quot;/&gt;&lt;Field Name=&quot;LogoSWQuer&quot; Value=&quot;%Logos%\PUKLogo.Jubiläum.BW.Quer.D.2970.490.emf&quot;/&gt;&lt;Field Name=&quot;LogoFusszeile&quot; Value=&quot;%Logos%\PUKFooter.BW.D.2100.490.emf&quot;/&gt;&lt;Field Name=&quot;LogoFarbigPP&quot; Value=&quot;%Logos%\PUKLogo.Jubiläum.PP.Color.D.2540.1905.emf&quot;/&gt;&lt;Field Name=&quot;FusszeilePP&quot; Value=&quot;Klinik für Psychiatrie, Psychotherapie und Psychosomatik, Zentrum für Soziale Psychiatrie, Zürcher Erstpsychosen Netzwerk&quot;/&gt;&lt;Field Name=&quot;LogoFarbigPP1&quot; Value=&quot;%Logos%\PUKLogo.Jubiläum.PP1.Color.D.2100.2970.emf&quot;/&gt;&lt;Field Name=&quot;LogoFarbigPP3&quot; Value=&quot;%Logos%\PUKLogo.Jubiläum.PP3.Color.D.2100.2970.emf&quot;/&gt;&lt;Field Name=&quot;DirektionKlinik&quot; Value=&quot;Klinik für Psychiatrie, Psychotherapie und Psychosomatik&quot;/&gt;&lt;Field Name=&quot;LogoZusatzHochFarbig&quot; Value=&quot;%Logos%\PUK to excellence_color.2100.700.wmf&quot;/&gt;&lt;Field Name=&quot;LogoZusatzHochSW&quot; Value=&quot;%Logos%\PUK to excellence_bw.2100.700.wmf&quot;/&gt;&lt;Field Name=&quot;LogoZusatzQuerFarbig&quot; Value=&quot;%Logos%\PUK to excellence_landscape_color.2970.700.wmf&quot;/&gt;&lt;Field Name=&quot;LogoZusatzQuerSW&quot; Value=&quot;%Logos%\PUK to excellence_landscape_bw.2970.700.wmf&quot;/&gt;&lt;Field Name=&quot;LogoFarbigHochA5&quot; Value=&quot;%Logos%\PUKLogo.Jubiläum.Color.D.A5.1480.490.emf&quot;/&gt;&lt;Field Name=&quot;LogoSWHochA5&quot; Value=&quot;%Logos%\PUKLogo.Jubiläum.BW.D.A5.1480.490.emf&quot;/&gt;&lt;Field Name=&quot;LogoFarbigQuerA5&quot; Value=&quot;%Logos%\PUKLogo.Jubiläum.Color.Quer.D.A5.2100.490.emf&quot;/&gt;&lt;Field Name=&quot;LogoSWQuerA5&quot; Value=&quot;%Logos%\PUKLogo.Jubiläum.BW.Quer.D.A5.2100.490.emf&quot;/&gt;&lt;Field Name=&quot;LogoSWHochA3&quot; Value=&quot;%Logos%\PUKLogo.Jubiläum.BW.D.A3.2970.490.emf&quot;/&gt;&lt;Field Name=&quot;LogoFarbigQuerA3&quot; Value=&quot;%Logos%\PUKLogo.Jubiläum.Color.Quer.D.A3.4200.490.emf&quot;/&gt;&lt;Field Name=&quot;LogoSWQuerA3&quot; Value=&quot;%Logos%\PUKLogo.Jubiläum.BW.Quer.D.A3.4200.490.emf&quot;/&gt;&lt;Field Name=&quot;LogoFusszeileA3&quot; Value=&quot;%Logos%\PUKFooterA3.D.2970.490.emf&quot;/&gt;&lt;Field Name=&quot;LogoFarbigHochA3&quot; Value=&quot;%Logos%\PUKLogo.Jubiläum.Color.D.A3.2970.490.emf&quot;/&gt;&lt;Field Name=&quot;LogoFusszeileQuerA3&quot; Value=&quot;%Logos%\PUKFooterQuerA3.D.4200.490.emf&quot;/&gt;&lt;Field Name=&quot;LogoFusszeileQuerA5&quot; Value=&quot;%Logos%\PUKFooterQuerA5.D.2100.490.emf&quot;/&gt;&lt;Field Name=&quot;LogoFusszeileA5&quot; Value=&quot;%Logos%\PUKFooterA5.D.1480.490.emf&quot;/&gt;&lt;Field Name=&quot;DirektionKlinikBriefkopf&quot; Value=&quot;Klinik für Psychiatrie, Psychotherapie &amp;#xA;und Psychosomatik&quot;/&gt;&lt;Field Name=&quot;DirektoriumBriefkopf&quot; Value=&quot;Direktor Klinik für Psychiatrie, Psychotherapie &amp;#xA;und Psychosomatik:&quot;/&gt;&lt;Field Name=&quot;ZentrumBereichBriefkopf&quot; Value=&quot;Zentrum für Soziale Psychiatrie&quot;/&gt;&lt;Field Name=&quot;StationAbteilungBriefkopf&quot; Value=&quot;Zürcher Erstpsychosen Netzwerk&quot;/&gt;&lt;Field Name=&quot;OutlookSignatureLogo&quot; Value=&quot;%logos%\OutlookSignature_150_Jahre.png&quot;/&gt;&lt;Field Name=&quot;OutlookSignatureLink&quot; Value=&quot;https://150.pukzh.ch/&quot;/&gt;&lt;Field Name=&quot;Data_UID&quot; Value=&quot;201701181517198388392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7010913515514530995&quot;/&gt;&lt;/DocProp&gt;&lt;DocProp UID=&quot;2006040509495284662868&quot; EntryUID=&quot;2017010913581893135524&quot; PrimaryUID=&quot;ClientSuite&quot; Active=&quot;true&quot;&gt;&lt;Field Name=&quot;UID&quot; Value=&quot;2017010913581893135524&quot;/&gt;&lt;Field Name=&quot;IDName&quot; Value=&quot;Ursina ZEN Kontakt&quot;/&gt;&lt;Field Name=&quot;Name&quot; Value=&quot;Ursina Zehnder&quot;/&gt;&lt;Field Name=&quot;Funktion&quot; Value=&quot;Betriebsleitung ZEN / Pflegefachfrau APN&quot;/&gt;&lt;Field Name=&quot;TelefonDirekt&quot; Value=&quot;+41 (0)44 296 75 62&quot;/&gt;&lt;Field Name=&quot;EMail&quot; Value=&quot;ursina.zehnder@puk.zh.ch&quot;/&gt;&lt;Field Name=&quot;Data_UID&quot; Value=&quot;2017010913581893135524&quot;/&gt;&lt;Field Name=&quot;Field_Name&quot; Value=&quot;Funktion&quot;/&gt;&lt;Field Name=&quot;Field_UID&quot; Value=&quot;2011042715055182044292&quot;/&gt;&lt;Field Name=&quot;ML_LCID&quot; Value=&quot;2055&quot;/&gt;&lt;Field Name=&quot;ML_Value&quot; Value=&quot;Betriebsleitung ZEN / Pflegefachfrau APN&quot;/&gt;&lt;Field Name=&quot;SelectedUID&quot; Value=&quot;2017010913515514530995&quot;/&gt;&lt;/DocProp&gt;&lt;DocProp UID=&quot;2002122010583847234010578&quot; EntryUID=&quot;2017010913581893135524&quot; PrimaryUID=&quot;ClientSuite&quot; Active=&quot;true&quot;&gt;&lt;Field Name=&quot;UID&quot; Value=&quot;2017010913581893135524&quot;/&gt;&lt;Field Name=&quot;IDName&quot; Value=&quot;Ursina ZEN Kontakt&quot;/&gt;&lt;Field Name=&quot;Name&quot; Value=&quot;Ursina Zehnder&quot;/&gt;&lt;Field Name=&quot;Funktion&quot; Value=&quot;Betriebsleitung ZEN / Pflegefachfrau APN&quot;/&gt;&lt;Field Name=&quot;TelefonDirekt&quot; Value=&quot;+41 (0)44 296 75 62&quot;/&gt;&lt;Field Name=&quot;EMail&quot; Value=&quot;ursina.zehnder@puk.zh.ch&quot;/&gt;&lt;Field Name=&quot;Data_UID&quot; Value=&quot;2017010913581893135524&quot;/&gt;&lt;Field Name=&quot;Field_Name&quot; Value=&quot;Funktion&quot;/&gt;&lt;Field Name=&quot;Field_UID&quot; Value=&quot;2011042715055182044292&quot;/&gt;&lt;Field Name=&quot;ML_LCID&quot; Value=&quot;2055&quot;/&gt;&lt;Field Name=&quot;ML_Value&quot; Value=&quot;Betriebsleitung ZEN / Pflegefachfrau APN&quot;/&gt;&lt;Field Name=&quot;SelectedUID&quot; Value=&quot;2017010913515514530995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17010913515514530995&quot;/&gt;&lt;/DocProp&gt;&lt;DocProp UID=&quot;2011042715470072349041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17010913515514530995&quot;/&gt;&lt;/DocProp&gt;&lt;DocProp UID=&quot;2011042715481766891231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17010913515514530995&quot;/&gt;&lt;/DocProp&gt;&lt;DocProp UID=&quot;2004112217290390304928&quot; EntryUID=&quot;&quot; PrimaryUID=&quot;ClientSuite&quot; Active=&quot;true&quot;&gt;&lt;Field Name=&quot;UID&quot; Value=&quot;&quot;/&gt;&lt;/DocProp&gt;&lt;DocProp UID=&quot;200908251333156834034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Bezugsort&quot; Value=&quot;&quot;/&gt;&lt;Field Name=&quot;Prozessverantwortlich&quot; Value=&quot;&quot;/&gt;&lt;Field Name=&quot;GenehmigtDurch&quot; Value=&quot;&quot;/&gt;&lt;Field Name=&quot;StatusUndDatum&quot; Value=&quot;&quot;/&gt;&lt;Field Name=&quot;StatusDate&quot; Value=&quot;&quot;/&gt;&lt;Field Name=&quot;BezugsortAnzeigen&quot; Value=&quot;0&quot;/&gt;&lt;Field Name=&quot;ProzessverantwortlichAnzeigen&quot; Value=&quot;0&quot;/&gt;&lt;Field Name=&quot;GenehmigtDurchAnzeigen&quot; Value=&quot;0&quot;/&gt;&lt;Field Name=&quot;StatusUndDatumAnzeigen&quot; Value=&quot;0&quot;/&gt;&lt;Field Name=&quot;DateinameAnzeigen&quot; Value=&quot;0&quot;/&gt;&lt;Field Name=&quot;PfadAnzeigen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Button&quot; IDName=&quot;Legendentext&quot; Icon=&quot;3546&quot; Label=&quot;&amp;lt;translate&amp;gt;Style.Legendtext&amp;lt;/translate&amp;gt;&quot; Command=&quot;StyleApply&quot; Parameter=&quot;Legendentext&quot;/&gt;_x000d_&lt;/Item&gt;_x000d_&lt;Item Type=&quot;SubMenu&quot; IDName=&quot;StructureStyles&quot;&gt;_x000d_&lt;Item Type=&quot;Button&quot; IDName=&quot;MainTitle&quot; Icon=&quot;3546&quot; Label=&quot;&amp;lt;translate&amp;gt;Style.MainTitle&amp;lt;/translate&amp;gt;&quot; Command=&quot;StyleApply&quot; Parameter=&quot;Haupttitel&quot;/&gt;_x000d_&lt;Item Type=&quot;Button&quot; IDName=&quot;SubMainTitle&quot; Icon=&quot;3546&quot; Label=&quot;&amp;lt;translate&amp;gt;Style.MainSubtitle&amp;lt;/translate&amp;gt;&quot; Command=&quot;StyleApply&quot; Parameter=&quot;Hauptuntertitel&quot;/&gt;_x000d_&lt;Item Type=&quot;Button&quot; IDName=&quot;Title1&quot; Icon=&quot;3546&quot; Label=&quot;&amp;lt;translate&amp;gt;Style.Title1&amp;lt;/translate&amp;gt;&quot; Command=&quot;StyleApply&quot; Parameter=&quot;Titel 1&quot;/&gt;_x000d_&lt;Item Type=&quot;Button&quot; IDName=&quot;Title2&quot; Icon=&quot;3546&quot; Label=&quot;&amp;lt;translate&amp;gt;Style.Title2&amp;lt;/translate&amp;gt;&quot; Command=&quot;StyleApply&quot; Parameter=&quot;Titel 2&quot;/&gt;_x000d_&lt;Item Type=&quot;Button&quot; IDName=&quot;Title3&quot; Icon=&quot;3546&quot; Label=&quot;&amp;lt;translate&amp;gt;Style.Title3&amp;lt;/translate&amp;gt;&quot; Command=&quot;StyleApply&quot; Parameter=&quot;Titel 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/word&gt;&lt;PDF&gt;&lt;category&gt;&lt;/category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/PDF&gt;&lt;/send&gt;&lt;send profileUID=&quot;2006120514175878093883&quot;&gt;&lt;mail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/word&gt;&lt;PDF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/word&gt;&lt;PDF&gt;&lt;category&gt;&lt;/category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/PDF&gt;&lt;/send&gt;&lt;save profileUID=&quot;2004062216425255253277&quot;&gt;&lt;word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subject&gt;&lt;value type=&quot;OawDocProperty&quot; name=&quot;BM_Subject&quot;&gt;&lt;separator text=&quot;&quot;&gt;&lt;/separator&gt;&lt;format text=&quot;&quot;&gt;&lt;/format&gt;&lt;/value&gt;&lt;/subject&gt;&lt;/word&gt;&lt;PDF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subject&gt;&lt;value type=&quot;OawDocProperty&quot; name=&quot;BM_Subject&quot;&gt;&lt;separator text=&quot;&quot;&gt;&lt;/separator&gt;&lt;format text=&quot;&quot;&gt;&lt;/format&gt;&lt;/value&gt;&lt;/subject&gt;&lt;/PDF&gt;&lt;/save&gt;&lt;save profileUID=&quot;2006120514423114802349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/PDF&gt;&lt;/save&gt;&lt;save profileUID=&quot;2006121210441235887611&quot;&gt;&lt;word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/word&gt;&lt;PDF&gt;&lt;subject&gt;&lt;value type=&quot;OawDocProperty&quot; name=&quot;BM_Subject&quot;&gt;&lt;separator text=&quot;&quot;&gt;&lt;/separator&gt;&lt;format text=&quot;&quot;&gt;&lt;/format&gt;&lt;/value&gt;&lt;/subject&gt;&lt;company&gt;&lt;value type=&quot;OawDocProperty&quot; name=&quot;Organisation.Gesamtinstitution&quot;&gt;&lt;separator text=&quot;,%space%&quot;&gt;&lt;/separator&gt;&lt;format text=&quot;&quot;&gt;&lt;/format&gt;&lt;/value&gt;&lt;value type=&quot;OawDocProperty&quot; name=&quot;Organisation.DirektionKlinik&quot;&gt;&lt;separator text=&quot;,%space%&quot;&gt;&lt;/separator&gt;&lt;format text=&quot;&quot;&gt;&lt;/format&gt;&lt;/value&gt;&lt;value type=&quot;OawDocProperty&quot; name=&quot;Organisation.ZentrumBereich&quot;&gt;&lt;separator text=&quot;,%space%&quot;&gt;&lt;/separator&gt;&lt;format text=&quot;&quot;&gt;&lt;/format&gt;&lt;/value&gt;&lt;value type=&quot;OawDocProperty&quot; name=&quot;Organisation.StationAbteilung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/PDF&gt;&lt;/save&gt;&lt;/OawOMS&gt;_x000d_"/>
    <w:docVar w:name="oawPaperSize" w:val="7"/>
    <w:docVar w:name="OawPrint.2006120514062149532222" w:val="&lt;source&gt;&lt;documentProperty UID=&quot;2002122011014149059130932&quot;&gt;&lt;Fields List=&quot;LogoSW&quot;/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documentProperty&gt;&lt;documentProperty UID=&quot;2003060614150123456789&quot;&gt;&lt;SQL&gt;SELECT Value, UID FROM Data WHERE LCID = '%WhereLCID%';&lt;/SQL&gt;&lt;OawDocProperty name=&quot;Outputstatus.Internal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.2011042716545558337551" w:val="&lt;source&gt;&lt;documentProperty UID=&quot;2002122011014149059130932&quot;&gt;&lt;Fields List=&quot;LogoSW&quot;/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documentProperty&gt;&lt;documentProperty UID=&quot;2003060614150123456789&quot;&gt;&lt;SQL&gt;SELECT Value, UID FROM Data WHERE LCID = '%WhereLCID%';&lt;/SQL&gt;&lt;OawDocProperty name=&quot;Outputstatus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2011042716545558337551" w:val="document.firstpage:=2003061718080779000241;document.otherpages:=2003061718080779000241;"/>
    <w:docVar w:name="OawPrintRestore.2006120514062149532222" w:val="&lt;source&gt;&lt;documentProperty UID=&quot;2002122011014149059130932&quot;&gt;&lt;Fields List=&quot;LogoFarbig&quot;/&gt;&lt;OawPicture name=&quot;LogoHeader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documentProperty&gt;&lt;documentProperty UID=&quot;&quot;&gt;&lt;Fields List=&quot;&quot;/&gt;&lt;OawDocProperty name=&quot;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1042716545558337551" w:val="&lt;source&gt;&lt;documentProperty UID=&quot;2002122011014149059130932&quot;&gt;&lt;Fields List=&quot;LogoFarbig&quot;/&gt;&lt;OawPicture name=&quot;LogoHeader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documentProperty&gt;&lt;documentProperty UID=&quot;&quot;&gt;&lt;Fields List=&quot;&quot;/&gt;&lt;OawDocProperty name=&quot;Outputstatus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pukzhch"/>
    <w:docVar w:name="OawRecipients" w:val="&lt;Recipients&gt;&lt;Recipient PrimaryUID=&quot;ClientSuite&quot;&gt;&lt;UID&gt;20211119095356012101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DeliveryOptionEMail&gt;&lt;/DeliveryOptionEMail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orgOuLev3&gt;&lt;/orgOuLev3&gt;&lt;orgOuLev4&gt;&lt;/orgOuLev4&gt;&lt;orgOuLev5&gt;&lt;/orgOuLev5&gt;&lt;orgOuLev6&gt;&lt;/orgOuLev6&gt;&lt;orgOuLev7&gt;&lt;/orgOuLev7&gt;&lt;orgOuLev8&gt;&lt;/orgOuLev8&gt;&lt;/Recipient&gt;&lt;/Recipients&gt;_x000d_"/>
    <w:docVar w:name="OawSave.2004062216425255253277" w:val="&lt;source&gt;&lt;documentProperty UID=&quot;2002122011014149059130932&quot;&gt;&lt;Fields List=&quot;LogoSW&quot;/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documentProperty&gt;&lt;documentProperty UID=&quot;2003060614150123456789&quot;&gt;&lt;SQL&gt;SELECT Value, UID FROM Data WHERE LCID = '%WhereLCID%';&lt;/SQL&gt;&lt;OawDocProperty name=&quot;Outputstatus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SW&quot;/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documentProperty&gt;&lt;documentProperty UID=&quot;2003060614150123456789&quot;&gt;&lt;SQL&gt;SELECT Value, UID FROM Data WHERE LCID = '%WhereLCID%';&lt;/SQL&gt;&lt;OawDocProperty name=&quot;Outputstatus.Internal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2002122011014149059130932&quot;&gt;&lt;Fields List=&quot;LogoFarbig&quot;/&gt;&lt;OawPicture name=&quot;LogoHeader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documentProperty&gt;&lt;documentProperty UID=&quot;&quot;&gt;&lt;Fields List=&quot;&quot;/&gt;&lt;OawDocProperty name=&quot;Outputstatus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2002122011014149059130932&quot;&gt;&lt;Fields List=&quot;LogoFarbig&quot;/&gt;&lt;OawPicture name=&quot;LogoHeader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documentProperty&gt;&lt;documentProperty UID=&quot;&quot;&gt;&lt;Fields List=&quot;&quot;/&gt;&lt;OawDocProperty name=&quot;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1042715470072349041" w:val="&lt;empty/&gt;"/>
    <w:docVar w:name="OawSelectedSource.2011042715481766891231" w:val="&lt;empty/&gt;"/>
    <w:docVar w:name="OawSend.2006120514175878093883" w:val="&lt;source&gt;&lt;documentProperty UID=&quot;2002122011014149059130932&quot;&gt;&lt;Fields List=&quot;LogoSW&quot;/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documentProperty&gt;&lt;documentProperty UID=&quot;2003060614150123456789&quot;&gt;&lt;SQL&gt;SELECT Value, UID FROM Data WHERE LCID = '%WhereLCID%';&lt;/SQL&gt;&lt;OawDocProperty name=&quot;Outputstatus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SW&quot;/&gt;&lt;OawPicture name=&quot;LogoHeader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documentProperty&gt;&lt;documentProperty UID=&quot;2003060614150123456789&quot;&gt;&lt;SQL&gt;SELECT Value, UID FROM Data WHERE LCID = '%WhereLCID%';&lt;/SQL&gt;&lt;OawDocProperty name=&quot;Outputstatus.Internal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2122011014149059130932&quot;&gt;&lt;Fields List=&quot;LogoFarbig&quot;/&gt;&lt;OawPicture name=&quot;LogoHeader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documentProperty&gt;&lt;documentProperty UID=&quot;&quot;&gt;&lt;Fields List=&quot;&quot;/&gt;&lt;OawDocProperty name=&quot;Outputstatus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2002122011014149059130932&quot;&gt;&lt;Fields List=&quot;LogoFarbig&quot;/&gt;&lt;OawPicture name=&quot;LogoHeader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Header, LogoHeaderN&quot;/&gt;&lt;/documentProperty&gt;&lt;documentProperty UID=&quot;&quot;&gt;&lt;Fields List=&quot;&quot;/&gt;&lt;OawDocProperty name=&quot;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DocumentWithoutTitlePage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Title&amp;lt;/translate&amp;gt;&quot; Style=&quot;Titel 1&quot;/&gt;_x000d_&lt;Bookmark Name=&quot;Text&quot; Label=&quot;&amp;lt;translate&amp;gt;SmartTemplate.Subtitle&amp;lt;/translate&amp;gt;&quot; Style=&quot;Titel 2&quot;/&gt;_x000d_&lt;/TemplPropsStm&gt;"/>
    <w:docVar w:name="OawVersionPicture.2007073117505982890682" w:val="PUKLogo.Jubiläum.Color.D.2100.490.emf;2020.10.23-07:50:42"/>
    <w:docVar w:name="OawVersionPicture.2011051010335893952369" w:val="PUKFooter.BW.D.2100.490.emf;2020.10.23-07:50:42"/>
    <w:docVar w:name="OawVersionPictureInline.2007073117505982890682" w:val="PUKLogo.Jubiläum.Color.D.2100.490.emf;2020.10.23-07:50:42"/>
    <w:docVar w:name="OawVersionPictureInline.2011051010335893952369" w:val="PUKFooter.BW.D.2100.490.emf;2020.10.23-07:50:42"/>
    <w:docVar w:name="officeatworkWordMasterTemplateConfiguration" w:val="&lt;!--Created with officeatwork--&gt;_x000d__x000a_&lt;WordMasterTemplateConfiguration&gt;_x000d__x000a_  &lt;LayoutSets /&gt;_x000d__x000a_  &lt;Pictures&gt;_x000d__x000a_    &lt;Picture Id=&quot;039ed48f-a0b1-476b-b571-3852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Logo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1042716545558337551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06120514062149532222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1062214170144452129&quot; /&gt;_x000d__x000a_            &lt;OutputProfileSpecific Type=&quot;Print&quot; Id=&quot;2011062214170738085674&quot; /&gt;_x000d__x000a_            &lt;OutputProfileSpecific Type=&quot;Save&quot; Id=&quot;2004062216425255253277&quot;&gt;_x000d__x000a_              &lt;Source Value=&quot;[[MasterProperty(&amp;quot;Organisation&amp;quot;, &amp;quot;LogoSW&amp;quot;)]]&quot; /&gt;_x000d__x000a_            &lt;/OutputProfileSpecific&gt;_x000d__x000a_            &lt;OutputProfileSpecific Type=&quot;Save&quot; Id=&quot;2006120514423114802349&quot;&gt;_x000d__x000a_              &lt;Source Value=&quot;[[MasterProperty(&amp;quot;Organisation&amp;quot;, &amp;quot;LogoSW&amp;quot;)]]&quot; /&gt;_x000d__x000a_            &lt;/OutputProfileSpecific&gt;_x000d__x000a_            &lt;OutputProfileSpecific Type=&quot;Save&quot; Id=&quot;2006121210441235887611&quot; /&gt;_x000d__x000a_            &lt;OutputProfileSpecific Type=&quot;Send&quot; Id=&quot;2006120514175878093883&quot;&gt;_x000d__x000a_              &lt;Source Value=&quot;[[MasterProperty(&amp;quot;Organisation&amp;quot;, &amp;quot;LogoSW&amp;quot;)]]&quot; /&gt;_x000d__x000a_            &lt;/OutputProfileSpecific&gt;_x000d__x000a_            &lt;OutputProfileSpecific Type=&quot;Send&quot; Id=&quot;2006120514241910601803&quot;&gt;_x000d__x000a_              &lt;Source Value=&quot;[[MasterProperty(&amp;quot;Organisation&amp;quot;, &amp;quot;LogoSW&amp;quot;)]]&quot; /&gt;_x000d__x000a_            &lt;/OutputProfileSpecific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3f8f3495-f4e3-43f7-8d72-19b3&quot; IdName=&quot;Logo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Logo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1042716545558337551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06120514062149532222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1062214170144452129&quot; /&gt;_x000d__x000a_            &lt;OutputProfileSpecific Type=&quot;Print&quot; Id=&quot;2011062214170738085674&quot; /&gt;_x000d__x000a_            &lt;OutputProfileSpecific Type=&quot;Save&quot; Id=&quot;2004062216425255253277&quot;&gt;_x000d__x000a_              &lt;Source Value=&quot;[[MasterProperty(&amp;quot;Organisation&amp;quot;, &amp;quot;LogoSW&amp;quot;)]]&quot; /&gt;_x000d__x000a_            &lt;/OutputProfileSpecific&gt;_x000d__x000a_            &lt;OutputProfileSpecific Type=&quot;Save&quot; Id=&quot;2006120514423114802349&quot;&gt;_x000d__x000a_              &lt;Source Value=&quot;[[MasterProperty(&amp;quot;Organisation&amp;quot;, &amp;quot;LogoSW&amp;quot;)]]&quot; /&gt;_x000d__x000a_            &lt;/OutputProfileSpecific&gt;_x000d__x000a_            &lt;OutputProfileSpecific Type=&quot;Save&quot; Id=&quot;2006121210441235887611&quot; /&gt;_x000d__x000a_            &lt;OutputProfileSpecific Type=&quot;Send&quot; Id=&quot;2006120514175878093883&quot;&gt;_x000d__x000a_              &lt;Source Value=&quot;[[MasterProperty(&amp;quot;Organisation&amp;quot;, &amp;quot;LogoSW&amp;quot;)]]&quot; /&gt;_x000d__x000a_            &lt;/OutputProfileSpecific&gt;_x000d__x000a_            &lt;OutputProfileSpecific Type=&quot;Send&quot; Id=&quot;2006120514241910601803&quot;&gt;_x000d__x000a_              &lt;Source Value=&quot;[[MasterProperty(&amp;quot;Organisation&amp;quot;, &amp;quot;LogoSW&amp;quot;)]]&quot; /&gt;_x000d__x000a_            &lt;/OutputProfileSpecific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eb6b58c7-2128-47b7-9de6-b3cf&quot; IdName=&quot;LogoFooter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LogoFusszeil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mm&quot;&gt;248&lt;/VerticalPosition&gt;_x000d__x000a_          &lt;OutputProfileSpecifics&gt;_x000d__x000a_            &lt;OutputProfileSpecific Type=&quot;Print&quot; Id=&quot;2011042716545558337551&quot; /&gt;_x000d__x000a_            &lt;OutputProfileSpecific Type=&quot;Print&quot; Id=&quot;2006120514062149532222&quot; /&gt;_x000d__x000a_            &lt;OutputProfileSpecific Type=&quot;Print&quot; Id=&quot;2006120711380151760646&quot; /&gt;_x000d__x000a_            &lt;OutputProfileSpecific Type=&quot;Print&quot; Id=&quot;2011062214170144452129&quot; /&gt;_x000d__x000a_            &lt;OutputProfileSpecific Type=&quot;Print&quot; Id=&quot;2011062214170738085674&quot; /&gt;_x000d__x000a_            &lt;OutputProfileSpecific Type=&quot;Save&quot; Id=&quot;2004062216425255253277&quot; /&gt;_x000d__x000a_            &lt;OutputProfileSpecific Type=&quot;Save&quot; Id=&quot;2006120514423114802349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051424191060180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923d460d-ae7b-4448-a30e-8d9a&quot; IdName=&quot;LogoFooter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LogoFusszeil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‬mm&quot;&gt;248&lt;/VerticalPosition&gt;_x000d__x000a_          &lt;OutputProfileSpecifics&gt;_x000d__x000a_            &lt;OutputProfileSpecific Type=&quot;Print&quot; Id=&quot;2011042716545558337551&quot; /&gt;_x000d__x000a_            &lt;OutputProfileSpecific Type=&quot;Print&quot; Id=&quot;2006120514062149532222&quot; /&gt;_x000d__x000a_            &lt;OutputProfileSpecific Type=&quot;Print&quot; Id=&quot;2006120711380151760646&quot; /&gt;_x000d__x000a_            &lt;OutputProfileSpecific Type=&quot;Print&quot; Id=&quot;2011062214170144452129&quot; /&gt;_x000d__x000a_            &lt;OutputProfileSpecific Type=&quot;Print&quot; Id=&quot;2011062214170738085674&quot; /&gt;_x000d__x000a_            &lt;OutputProfileSpecific Type=&quot;Save&quot; Id=&quot;2004062216425255253277&quot; /&gt;_x000d__x000a_            &lt;OutputProfileSpecific Type=&quot;Save&quot; Id=&quot;2006120514423114802349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051424191060180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C7CA0"/>
    <w:rsid w:val="00001A64"/>
    <w:rsid w:val="0000285B"/>
    <w:rsid w:val="000106F0"/>
    <w:rsid w:val="0001707D"/>
    <w:rsid w:val="000205A3"/>
    <w:rsid w:val="00020D59"/>
    <w:rsid w:val="000260A8"/>
    <w:rsid w:val="00033CFD"/>
    <w:rsid w:val="000343BD"/>
    <w:rsid w:val="000343F1"/>
    <w:rsid w:val="00040FD6"/>
    <w:rsid w:val="000428B5"/>
    <w:rsid w:val="0005055C"/>
    <w:rsid w:val="00050FE8"/>
    <w:rsid w:val="000512DB"/>
    <w:rsid w:val="00055FA5"/>
    <w:rsid w:val="00055FE1"/>
    <w:rsid w:val="00056268"/>
    <w:rsid w:val="0005626B"/>
    <w:rsid w:val="00061FBC"/>
    <w:rsid w:val="0006246F"/>
    <w:rsid w:val="00062C3F"/>
    <w:rsid w:val="00076D9D"/>
    <w:rsid w:val="00077440"/>
    <w:rsid w:val="00077C94"/>
    <w:rsid w:val="00081C0F"/>
    <w:rsid w:val="000823D0"/>
    <w:rsid w:val="00082C7E"/>
    <w:rsid w:val="00087DA7"/>
    <w:rsid w:val="00090BE3"/>
    <w:rsid w:val="00094636"/>
    <w:rsid w:val="0009585E"/>
    <w:rsid w:val="00096BF8"/>
    <w:rsid w:val="000A0BF6"/>
    <w:rsid w:val="000A0EDB"/>
    <w:rsid w:val="000A2B0B"/>
    <w:rsid w:val="000A3083"/>
    <w:rsid w:val="000A4140"/>
    <w:rsid w:val="000A54BD"/>
    <w:rsid w:val="000A576D"/>
    <w:rsid w:val="000A5DE5"/>
    <w:rsid w:val="000A67FE"/>
    <w:rsid w:val="000A7BE1"/>
    <w:rsid w:val="000B1BDB"/>
    <w:rsid w:val="000B1C92"/>
    <w:rsid w:val="000B3B9B"/>
    <w:rsid w:val="000B647D"/>
    <w:rsid w:val="000C3E21"/>
    <w:rsid w:val="000C7328"/>
    <w:rsid w:val="000D05B0"/>
    <w:rsid w:val="000D21BF"/>
    <w:rsid w:val="000D4570"/>
    <w:rsid w:val="000E115A"/>
    <w:rsid w:val="000E2D32"/>
    <w:rsid w:val="000E3E5A"/>
    <w:rsid w:val="000E44D5"/>
    <w:rsid w:val="000E783F"/>
    <w:rsid w:val="000F08EB"/>
    <w:rsid w:val="000F204C"/>
    <w:rsid w:val="000F2C9D"/>
    <w:rsid w:val="000F3DB1"/>
    <w:rsid w:val="000F79CA"/>
    <w:rsid w:val="00100419"/>
    <w:rsid w:val="00100712"/>
    <w:rsid w:val="00101901"/>
    <w:rsid w:val="00101B71"/>
    <w:rsid w:val="00105406"/>
    <w:rsid w:val="00106025"/>
    <w:rsid w:val="001109B7"/>
    <w:rsid w:val="00110C03"/>
    <w:rsid w:val="00111D03"/>
    <w:rsid w:val="0011312B"/>
    <w:rsid w:val="001140A0"/>
    <w:rsid w:val="00117CD7"/>
    <w:rsid w:val="001211E1"/>
    <w:rsid w:val="0013184A"/>
    <w:rsid w:val="001349C9"/>
    <w:rsid w:val="00136977"/>
    <w:rsid w:val="00137978"/>
    <w:rsid w:val="00137A57"/>
    <w:rsid w:val="0014498E"/>
    <w:rsid w:val="00145371"/>
    <w:rsid w:val="001514E2"/>
    <w:rsid w:val="0015396D"/>
    <w:rsid w:val="001543B5"/>
    <w:rsid w:val="00154C90"/>
    <w:rsid w:val="00161B68"/>
    <w:rsid w:val="00163C0A"/>
    <w:rsid w:val="00165087"/>
    <w:rsid w:val="00170C1E"/>
    <w:rsid w:val="00171D8B"/>
    <w:rsid w:val="0017334C"/>
    <w:rsid w:val="00174E8F"/>
    <w:rsid w:val="00176725"/>
    <w:rsid w:val="00177E10"/>
    <w:rsid w:val="001851BA"/>
    <w:rsid w:val="0018694E"/>
    <w:rsid w:val="00186D97"/>
    <w:rsid w:val="00186E51"/>
    <w:rsid w:val="00196AC1"/>
    <w:rsid w:val="001A0D83"/>
    <w:rsid w:val="001A414C"/>
    <w:rsid w:val="001A4F2D"/>
    <w:rsid w:val="001A5B7D"/>
    <w:rsid w:val="001A65BA"/>
    <w:rsid w:val="001B409B"/>
    <w:rsid w:val="001B6D82"/>
    <w:rsid w:val="001C0187"/>
    <w:rsid w:val="001C7BA4"/>
    <w:rsid w:val="001D4E6C"/>
    <w:rsid w:val="001D6B3C"/>
    <w:rsid w:val="001E043C"/>
    <w:rsid w:val="001E34A7"/>
    <w:rsid w:val="001E56DD"/>
    <w:rsid w:val="001E7E52"/>
    <w:rsid w:val="001F10BD"/>
    <w:rsid w:val="001F5040"/>
    <w:rsid w:val="001F58FD"/>
    <w:rsid w:val="0020611D"/>
    <w:rsid w:val="00206E96"/>
    <w:rsid w:val="002078AC"/>
    <w:rsid w:val="00210023"/>
    <w:rsid w:val="0021302F"/>
    <w:rsid w:val="002146F7"/>
    <w:rsid w:val="00215EF3"/>
    <w:rsid w:val="00222A3B"/>
    <w:rsid w:val="00223598"/>
    <w:rsid w:val="0022436B"/>
    <w:rsid w:val="0022757F"/>
    <w:rsid w:val="002315B5"/>
    <w:rsid w:val="0023756A"/>
    <w:rsid w:val="002377B2"/>
    <w:rsid w:val="00242528"/>
    <w:rsid w:val="0024387E"/>
    <w:rsid w:val="0024582B"/>
    <w:rsid w:val="00246D44"/>
    <w:rsid w:val="00251AE2"/>
    <w:rsid w:val="00253748"/>
    <w:rsid w:val="002571B1"/>
    <w:rsid w:val="00261022"/>
    <w:rsid w:val="002616D1"/>
    <w:rsid w:val="002645DC"/>
    <w:rsid w:val="00271915"/>
    <w:rsid w:val="00274806"/>
    <w:rsid w:val="00276705"/>
    <w:rsid w:val="00287B25"/>
    <w:rsid w:val="00290188"/>
    <w:rsid w:val="00293CE8"/>
    <w:rsid w:val="0029443B"/>
    <w:rsid w:val="00294F4E"/>
    <w:rsid w:val="00297358"/>
    <w:rsid w:val="0029795B"/>
    <w:rsid w:val="002A0925"/>
    <w:rsid w:val="002A53C0"/>
    <w:rsid w:val="002A688E"/>
    <w:rsid w:val="002B1100"/>
    <w:rsid w:val="002B11AF"/>
    <w:rsid w:val="002B3964"/>
    <w:rsid w:val="002B4C85"/>
    <w:rsid w:val="002B7150"/>
    <w:rsid w:val="002C1609"/>
    <w:rsid w:val="002C3E81"/>
    <w:rsid w:val="002C6CC4"/>
    <w:rsid w:val="002D22D4"/>
    <w:rsid w:val="002D2B2E"/>
    <w:rsid w:val="002E00D7"/>
    <w:rsid w:val="002E0B33"/>
    <w:rsid w:val="002E0E80"/>
    <w:rsid w:val="002E399F"/>
    <w:rsid w:val="002E3B52"/>
    <w:rsid w:val="002F266F"/>
    <w:rsid w:val="002F62F3"/>
    <w:rsid w:val="002F7F95"/>
    <w:rsid w:val="003059B9"/>
    <w:rsid w:val="003060EE"/>
    <w:rsid w:val="00314293"/>
    <w:rsid w:val="003144A2"/>
    <w:rsid w:val="00315936"/>
    <w:rsid w:val="00317BC1"/>
    <w:rsid w:val="00321309"/>
    <w:rsid w:val="00322D36"/>
    <w:rsid w:val="00326570"/>
    <w:rsid w:val="003265C0"/>
    <w:rsid w:val="00327CBC"/>
    <w:rsid w:val="003305D7"/>
    <w:rsid w:val="00332450"/>
    <w:rsid w:val="00335B07"/>
    <w:rsid w:val="003409A0"/>
    <w:rsid w:val="00343921"/>
    <w:rsid w:val="00345EF6"/>
    <w:rsid w:val="00346AC7"/>
    <w:rsid w:val="003514C0"/>
    <w:rsid w:val="003522AA"/>
    <w:rsid w:val="0035243D"/>
    <w:rsid w:val="00352D4C"/>
    <w:rsid w:val="00353210"/>
    <w:rsid w:val="00353F26"/>
    <w:rsid w:val="003559B6"/>
    <w:rsid w:val="00355BC0"/>
    <w:rsid w:val="00356786"/>
    <w:rsid w:val="00356F33"/>
    <w:rsid w:val="00357B7E"/>
    <w:rsid w:val="0036039E"/>
    <w:rsid w:val="003612BF"/>
    <w:rsid w:val="0036777D"/>
    <w:rsid w:val="003709F4"/>
    <w:rsid w:val="00370FF0"/>
    <w:rsid w:val="0037445D"/>
    <w:rsid w:val="00375DDF"/>
    <w:rsid w:val="00377AEB"/>
    <w:rsid w:val="00381E60"/>
    <w:rsid w:val="0038240F"/>
    <w:rsid w:val="003874AF"/>
    <w:rsid w:val="00393553"/>
    <w:rsid w:val="00395609"/>
    <w:rsid w:val="00396159"/>
    <w:rsid w:val="00396F5C"/>
    <w:rsid w:val="003A293A"/>
    <w:rsid w:val="003A4889"/>
    <w:rsid w:val="003A5C7A"/>
    <w:rsid w:val="003A62C2"/>
    <w:rsid w:val="003B586F"/>
    <w:rsid w:val="003B5E6C"/>
    <w:rsid w:val="003B7F4C"/>
    <w:rsid w:val="003C6B37"/>
    <w:rsid w:val="003C6B8C"/>
    <w:rsid w:val="003C7DA6"/>
    <w:rsid w:val="003D2B57"/>
    <w:rsid w:val="003E11E9"/>
    <w:rsid w:val="003E1CEC"/>
    <w:rsid w:val="003E46AD"/>
    <w:rsid w:val="003E6600"/>
    <w:rsid w:val="00410988"/>
    <w:rsid w:val="00412CA9"/>
    <w:rsid w:val="004138A0"/>
    <w:rsid w:val="004140F0"/>
    <w:rsid w:val="00414771"/>
    <w:rsid w:val="0041606F"/>
    <w:rsid w:val="004173AA"/>
    <w:rsid w:val="00420D95"/>
    <w:rsid w:val="00420E74"/>
    <w:rsid w:val="00422101"/>
    <w:rsid w:val="00425A74"/>
    <w:rsid w:val="00430470"/>
    <w:rsid w:val="0043661F"/>
    <w:rsid w:val="004370E3"/>
    <w:rsid w:val="00437783"/>
    <w:rsid w:val="00441EF3"/>
    <w:rsid w:val="00442426"/>
    <w:rsid w:val="004472F7"/>
    <w:rsid w:val="00452F87"/>
    <w:rsid w:val="00454917"/>
    <w:rsid w:val="00454A4B"/>
    <w:rsid w:val="00456962"/>
    <w:rsid w:val="0046378C"/>
    <w:rsid w:val="00467057"/>
    <w:rsid w:val="00471829"/>
    <w:rsid w:val="004739C8"/>
    <w:rsid w:val="00473BC8"/>
    <w:rsid w:val="004758B3"/>
    <w:rsid w:val="0048028C"/>
    <w:rsid w:val="00485BEE"/>
    <w:rsid w:val="00486D68"/>
    <w:rsid w:val="00490A54"/>
    <w:rsid w:val="004913B4"/>
    <w:rsid w:val="0049296C"/>
    <w:rsid w:val="00493944"/>
    <w:rsid w:val="00494AD2"/>
    <w:rsid w:val="00496494"/>
    <w:rsid w:val="00497293"/>
    <w:rsid w:val="004A522B"/>
    <w:rsid w:val="004A6F67"/>
    <w:rsid w:val="004B094F"/>
    <w:rsid w:val="004B26F0"/>
    <w:rsid w:val="004B2FFF"/>
    <w:rsid w:val="004B5BFA"/>
    <w:rsid w:val="004B6DDE"/>
    <w:rsid w:val="004B78D2"/>
    <w:rsid w:val="004C47DD"/>
    <w:rsid w:val="004C5AA2"/>
    <w:rsid w:val="004D107C"/>
    <w:rsid w:val="004D2D1F"/>
    <w:rsid w:val="004E0E04"/>
    <w:rsid w:val="004E1958"/>
    <w:rsid w:val="004E1981"/>
    <w:rsid w:val="004E2D72"/>
    <w:rsid w:val="004E63C1"/>
    <w:rsid w:val="004E6A48"/>
    <w:rsid w:val="004F31C1"/>
    <w:rsid w:val="004F4C96"/>
    <w:rsid w:val="004F7ED6"/>
    <w:rsid w:val="00500D4A"/>
    <w:rsid w:val="005012C9"/>
    <w:rsid w:val="005135F4"/>
    <w:rsid w:val="00516D68"/>
    <w:rsid w:val="00517A78"/>
    <w:rsid w:val="00524495"/>
    <w:rsid w:val="00524861"/>
    <w:rsid w:val="005252AC"/>
    <w:rsid w:val="00525CA6"/>
    <w:rsid w:val="00534CD8"/>
    <w:rsid w:val="00535068"/>
    <w:rsid w:val="00536A03"/>
    <w:rsid w:val="00541764"/>
    <w:rsid w:val="0054404A"/>
    <w:rsid w:val="00546017"/>
    <w:rsid w:val="005465DF"/>
    <w:rsid w:val="0055005A"/>
    <w:rsid w:val="00550AF6"/>
    <w:rsid w:val="00550F8A"/>
    <w:rsid w:val="0055415D"/>
    <w:rsid w:val="00556AC0"/>
    <w:rsid w:val="00557113"/>
    <w:rsid w:val="00557E05"/>
    <w:rsid w:val="00563115"/>
    <w:rsid w:val="00563249"/>
    <w:rsid w:val="0056647E"/>
    <w:rsid w:val="00570127"/>
    <w:rsid w:val="005717A9"/>
    <w:rsid w:val="00572ACB"/>
    <w:rsid w:val="005749FC"/>
    <w:rsid w:val="00581247"/>
    <w:rsid w:val="00583632"/>
    <w:rsid w:val="005913B2"/>
    <w:rsid w:val="00591F0C"/>
    <w:rsid w:val="005961F1"/>
    <w:rsid w:val="005A3155"/>
    <w:rsid w:val="005A3951"/>
    <w:rsid w:val="005A565D"/>
    <w:rsid w:val="005A5714"/>
    <w:rsid w:val="005A5DC7"/>
    <w:rsid w:val="005A6E27"/>
    <w:rsid w:val="005A7389"/>
    <w:rsid w:val="005B0478"/>
    <w:rsid w:val="005B0ADF"/>
    <w:rsid w:val="005B2BD7"/>
    <w:rsid w:val="005B30F3"/>
    <w:rsid w:val="005B7263"/>
    <w:rsid w:val="005C1B96"/>
    <w:rsid w:val="005C5C2F"/>
    <w:rsid w:val="005C6A38"/>
    <w:rsid w:val="005D0950"/>
    <w:rsid w:val="005D65AB"/>
    <w:rsid w:val="005D6B7F"/>
    <w:rsid w:val="005E110D"/>
    <w:rsid w:val="005E698C"/>
    <w:rsid w:val="005E7427"/>
    <w:rsid w:val="005E7E3B"/>
    <w:rsid w:val="005F122D"/>
    <w:rsid w:val="00605607"/>
    <w:rsid w:val="00607715"/>
    <w:rsid w:val="00610581"/>
    <w:rsid w:val="00611B47"/>
    <w:rsid w:val="00612329"/>
    <w:rsid w:val="006126D9"/>
    <w:rsid w:val="00620032"/>
    <w:rsid w:val="006215D9"/>
    <w:rsid w:val="0062289D"/>
    <w:rsid w:val="00623ACE"/>
    <w:rsid w:val="00630CD1"/>
    <w:rsid w:val="00632DB2"/>
    <w:rsid w:val="0063352C"/>
    <w:rsid w:val="00633D6E"/>
    <w:rsid w:val="00634C2C"/>
    <w:rsid w:val="00637EAD"/>
    <w:rsid w:val="006443AF"/>
    <w:rsid w:val="00644926"/>
    <w:rsid w:val="00644B8A"/>
    <w:rsid w:val="00653961"/>
    <w:rsid w:val="0065481C"/>
    <w:rsid w:val="00654B8E"/>
    <w:rsid w:val="00662967"/>
    <w:rsid w:val="00662D59"/>
    <w:rsid w:val="00663BCB"/>
    <w:rsid w:val="00665FFA"/>
    <w:rsid w:val="00667252"/>
    <w:rsid w:val="00681416"/>
    <w:rsid w:val="00681715"/>
    <w:rsid w:val="00685907"/>
    <w:rsid w:val="00692A34"/>
    <w:rsid w:val="00694BE1"/>
    <w:rsid w:val="006954AB"/>
    <w:rsid w:val="006A27FE"/>
    <w:rsid w:val="006A6217"/>
    <w:rsid w:val="006A7232"/>
    <w:rsid w:val="006B131C"/>
    <w:rsid w:val="006B1740"/>
    <w:rsid w:val="006B1F45"/>
    <w:rsid w:val="006B74F1"/>
    <w:rsid w:val="006C43A1"/>
    <w:rsid w:val="006C74D7"/>
    <w:rsid w:val="006D1C05"/>
    <w:rsid w:val="006E2AE9"/>
    <w:rsid w:val="006F2999"/>
    <w:rsid w:val="006F6CF9"/>
    <w:rsid w:val="00701D07"/>
    <w:rsid w:val="00702D80"/>
    <w:rsid w:val="00706FA1"/>
    <w:rsid w:val="00707E73"/>
    <w:rsid w:val="007102D7"/>
    <w:rsid w:val="00710A53"/>
    <w:rsid w:val="00725D7B"/>
    <w:rsid w:val="00726BD5"/>
    <w:rsid w:val="00730FCB"/>
    <w:rsid w:val="00733A75"/>
    <w:rsid w:val="00735A98"/>
    <w:rsid w:val="00735EB4"/>
    <w:rsid w:val="007365A2"/>
    <w:rsid w:val="0073792B"/>
    <w:rsid w:val="00740FA5"/>
    <w:rsid w:val="0074331B"/>
    <w:rsid w:val="00743555"/>
    <w:rsid w:val="00743B47"/>
    <w:rsid w:val="007452C0"/>
    <w:rsid w:val="00746067"/>
    <w:rsid w:val="007463D8"/>
    <w:rsid w:val="00746D0D"/>
    <w:rsid w:val="00751D07"/>
    <w:rsid w:val="00754E2D"/>
    <w:rsid w:val="00757985"/>
    <w:rsid w:val="007608E3"/>
    <w:rsid w:val="00763A48"/>
    <w:rsid w:val="0076596A"/>
    <w:rsid w:val="007678B8"/>
    <w:rsid w:val="00771A38"/>
    <w:rsid w:val="007740C9"/>
    <w:rsid w:val="0077599E"/>
    <w:rsid w:val="00776C5A"/>
    <w:rsid w:val="0078027E"/>
    <w:rsid w:val="00783573"/>
    <w:rsid w:val="007850BB"/>
    <w:rsid w:val="00790AA4"/>
    <w:rsid w:val="007964C4"/>
    <w:rsid w:val="00796989"/>
    <w:rsid w:val="00797210"/>
    <w:rsid w:val="007A09E3"/>
    <w:rsid w:val="007A3323"/>
    <w:rsid w:val="007A40F8"/>
    <w:rsid w:val="007A47FA"/>
    <w:rsid w:val="007A68A9"/>
    <w:rsid w:val="007B0A09"/>
    <w:rsid w:val="007B2019"/>
    <w:rsid w:val="007B7A47"/>
    <w:rsid w:val="007C22ED"/>
    <w:rsid w:val="007C43D0"/>
    <w:rsid w:val="007C4472"/>
    <w:rsid w:val="007D2C41"/>
    <w:rsid w:val="007D4621"/>
    <w:rsid w:val="007E0390"/>
    <w:rsid w:val="007F1CB9"/>
    <w:rsid w:val="007F2237"/>
    <w:rsid w:val="00811A9E"/>
    <w:rsid w:val="0082132A"/>
    <w:rsid w:val="00822D02"/>
    <w:rsid w:val="00824537"/>
    <w:rsid w:val="00824A8C"/>
    <w:rsid w:val="00827D71"/>
    <w:rsid w:val="00830C2C"/>
    <w:rsid w:val="00834E1C"/>
    <w:rsid w:val="0084524B"/>
    <w:rsid w:val="00846501"/>
    <w:rsid w:val="00847BDD"/>
    <w:rsid w:val="0085142C"/>
    <w:rsid w:val="00851C51"/>
    <w:rsid w:val="00855723"/>
    <w:rsid w:val="008648C0"/>
    <w:rsid w:val="00865129"/>
    <w:rsid w:val="00865B77"/>
    <w:rsid w:val="00867B46"/>
    <w:rsid w:val="008706D7"/>
    <w:rsid w:val="008711BD"/>
    <w:rsid w:val="008728FF"/>
    <w:rsid w:val="008733F3"/>
    <w:rsid w:val="00881542"/>
    <w:rsid w:val="00881B32"/>
    <w:rsid w:val="00882B74"/>
    <w:rsid w:val="00883798"/>
    <w:rsid w:val="00884A0A"/>
    <w:rsid w:val="00884CAE"/>
    <w:rsid w:val="00885B5D"/>
    <w:rsid w:val="0088623B"/>
    <w:rsid w:val="00895376"/>
    <w:rsid w:val="008956BB"/>
    <w:rsid w:val="0089697A"/>
    <w:rsid w:val="008976DE"/>
    <w:rsid w:val="008A066D"/>
    <w:rsid w:val="008A26C0"/>
    <w:rsid w:val="008B0C14"/>
    <w:rsid w:val="008B4BD2"/>
    <w:rsid w:val="008B6C91"/>
    <w:rsid w:val="008C2257"/>
    <w:rsid w:val="008C7CA0"/>
    <w:rsid w:val="008D0610"/>
    <w:rsid w:val="008D07B7"/>
    <w:rsid w:val="008D72BE"/>
    <w:rsid w:val="008E0D5B"/>
    <w:rsid w:val="008E0D77"/>
    <w:rsid w:val="008E5BE7"/>
    <w:rsid w:val="008E72DD"/>
    <w:rsid w:val="008E7DBE"/>
    <w:rsid w:val="008F3850"/>
    <w:rsid w:val="00900070"/>
    <w:rsid w:val="0090037C"/>
    <w:rsid w:val="00901927"/>
    <w:rsid w:val="00905189"/>
    <w:rsid w:val="00906750"/>
    <w:rsid w:val="009161C0"/>
    <w:rsid w:val="0092009B"/>
    <w:rsid w:val="009246FC"/>
    <w:rsid w:val="00927F95"/>
    <w:rsid w:val="00930FDB"/>
    <w:rsid w:val="00931518"/>
    <w:rsid w:val="00932615"/>
    <w:rsid w:val="00934C15"/>
    <w:rsid w:val="009519A2"/>
    <w:rsid w:val="00953997"/>
    <w:rsid w:val="00954E0A"/>
    <w:rsid w:val="00955258"/>
    <w:rsid w:val="009569A4"/>
    <w:rsid w:val="009579B6"/>
    <w:rsid w:val="009606CF"/>
    <w:rsid w:val="00960DFA"/>
    <w:rsid w:val="00965527"/>
    <w:rsid w:val="00970DFD"/>
    <w:rsid w:val="00971D3E"/>
    <w:rsid w:val="00974065"/>
    <w:rsid w:val="009752D0"/>
    <w:rsid w:val="00976158"/>
    <w:rsid w:val="00980C15"/>
    <w:rsid w:val="00982816"/>
    <w:rsid w:val="00982B6C"/>
    <w:rsid w:val="00982CDE"/>
    <w:rsid w:val="0098558B"/>
    <w:rsid w:val="00987638"/>
    <w:rsid w:val="00990384"/>
    <w:rsid w:val="00992DF7"/>
    <w:rsid w:val="009957C7"/>
    <w:rsid w:val="00995E20"/>
    <w:rsid w:val="009A0377"/>
    <w:rsid w:val="009A049A"/>
    <w:rsid w:val="009A4434"/>
    <w:rsid w:val="009A6C56"/>
    <w:rsid w:val="009C14D5"/>
    <w:rsid w:val="009C21C2"/>
    <w:rsid w:val="009C3D38"/>
    <w:rsid w:val="009C5702"/>
    <w:rsid w:val="009C696D"/>
    <w:rsid w:val="009C6990"/>
    <w:rsid w:val="009D07A1"/>
    <w:rsid w:val="009D3933"/>
    <w:rsid w:val="009D3C4C"/>
    <w:rsid w:val="009D48A4"/>
    <w:rsid w:val="009D5974"/>
    <w:rsid w:val="009E0E4C"/>
    <w:rsid w:val="009E1B47"/>
    <w:rsid w:val="009E1E01"/>
    <w:rsid w:val="009E21C5"/>
    <w:rsid w:val="009E2E23"/>
    <w:rsid w:val="009E7145"/>
    <w:rsid w:val="00A02515"/>
    <w:rsid w:val="00A040FE"/>
    <w:rsid w:val="00A052DB"/>
    <w:rsid w:val="00A10B89"/>
    <w:rsid w:val="00A10B94"/>
    <w:rsid w:val="00A137DD"/>
    <w:rsid w:val="00A1395E"/>
    <w:rsid w:val="00A13A96"/>
    <w:rsid w:val="00A1450F"/>
    <w:rsid w:val="00A1458A"/>
    <w:rsid w:val="00A14DAD"/>
    <w:rsid w:val="00A216F8"/>
    <w:rsid w:val="00A27C3A"/>
    <w:rsid w:val="00A30ED9"/>
    <w:rsid w:val="00A335B5"/>
    <w:rsid w:val="00A33ED1"/>
    <w:rsid w:val="00A367C1"/>
    <w:rsid w:val="00A402F2"/>
    <w:rsid w:val="00A43D25"/>
    <w:rsid w:val="00A448F2"/>
    <w:rsid w:val="00A45987"/>
    <w:rsid w:val="00A464C5"/>
    <w:rsid w:val="00A4706D"/>
    <w:rsid w:val="00A55E92"/>
    <w:rsid w:val="00A5714D"/>
    <w:rsid w:val="00A60779"/>
    <w:rsid w:val="00A620C3"/>
    <w:rsid w:val="00A63CB6"/>
    <w:rsid w:val="00A66281"/>
    <w:rsid w:val="00A715D9"/>
    <w:rsid w:val="00A97DAD"/>
    <w:rsid w:val="00AA415C"/>
    <w:rsid w:val="00AB0811"/>
    <w:rsid w:val="00AB4C2C"/>
    <w:rsid w:val="00AC1112"/>
    <w:rsid w:val="00AC31BE"/>
    <w:rsid w:val="00AC6A3F"/>
    <w:rsid w:val="00AE1B37"/>
    <w:rsid w:val="00AE3695"/>
    <w:rsid w:val="00AE5B4C"/>
    <w:rsid w:val="00AE6C6B"/>
    <w:rsid w:val="00AF00B7"/>
    <w:rsid w:val="00AF1460"/>
    <w:rsid w:val="00AF486A"/>
    <w:rsid w:val="00AF4ABC"/>
    <w:rsid w:val="00AF75CA"/>
    <w:rsid w:val="00B024F5"/>
    <w:rsid w:val="00B0437E"/>
    <w:rsid w:val="00B06B22"/>
    <w:rsid w:val="00B06E4B"/>
    <w:rsid w:val="00B0709A"/>
    <w:rsid w:val="00B14996"/>
    <w:rsid w:val="00B16884"/>
    <w:rsid w:val="00B20663"/>
    <w:rsid w:val="00B22F32"/>
    <w:rsid w:val="00B23F53"/>
    <w:rsid w:val="00B24C50"/>
    <w:rsid w:val="00B31529"/>
    <w:rsid w:val="00B35F8A"/>
    <w:rsid w:val="00B37F8E"/>
    <w:rsid w:val="00B40241"/>
    <w:rsid w:val="00B40F06"/>
    <w:rsid w:val="00B4669F"/>
    <w:rsid w:val="00B5459E"/>
    <w:rsid w:val="00B569B2"/>
    <w:rsid w:val="00B61C29"/>
    <w:rsid w:val="00B61FF5"/>
    <w:rsid w:val="00B63365"/>
    <w:rsid w:val="00B66BF2"/>
    <w:rsid w:val="00B74261"/>
    <w:rsid w:val="00B77B45"/>
    <w:rsid w:val="00B82901"/>
    <w:rsid w:val="00B854C8"/>
    <w:rsid w:val="00B9268F"/>
    <w:rsid w:val="00B92946"/>
    <w:rsid w:val="00B9442C"/>
    <w:rsid w:val="00B944BE"/>
    <w:rsid w:val="00B97729"/>
    <w:rsid w:val="00B97FD3"/>
    <w:rsid w:val="00BA0677"/>
    <w:rsid w:val="00BA4713"/>
    <w:rsid w:val="00BA5F61"/>
    <w:rsid w:val="00BA663F"/>
    <w:rsid w:val="00BA7D0F"/>
    <w:rsid w:val="00BB1809"/>
    <w:rsid w:val="00BB1A38"/>
    <w:rsid w:val="00BB445F"/>
    <w:rsid w:val="00BB50FB"/>
    <w:rsid w:val="00BC555E"/>
    <w:rsid w:val="00BD1621"/>
    <w:rsid w:val="00BD3162"/>
    <w:rsid w:val="00BE12D6"/>
    <w:rsid w:val="00BE208F"/>
    <w:rsid w:val="00BF4276"/>
    <w:rsid w:val="00C00A25"/>
    <w:rsid w:val="00C02A94"/>
    <w:rsid w:val="00C03901"/>
    <w:rsid w:val="00C04DFC"/>
    <w:rsid w:val="00C0600E"/>
    <w:rsid w:val="00C06FD0"/>
    <w:rsid w:val="00C105EB"/>
    <w:rsid w:val="00C1235B"/>
    <w:rsid w:val="00C150C2"/>
    <w:rsid w:val="00C15B9B"/>
    <w:rsid w:val="00C16609"/>
    <w:rsid w:val="00C1745A"/>
    <w:rsid w:val="00C26049"/>
    <w:rsid w:val="00C26BEA"/>
    <w:rsid w:val="00C305AD"/>
    <w:rsid w:val="00C308A6"/>
    <w:rsid w:val="00C3420F"/>
    <w:rsid w:val="00C35AF9"/>
    <w:rsid w:val="00C368EB"/>
    <w:rsid w:val="00C3786E"/>
    <w:rsid w:val="00C428B8"/>
    <w:rsid w:val="00C43CC6"/>
    <w:rsid w:val="00C51CFC"/>
    <w:rsid w:val="00C51FE3"/>
    <w:rsid w:val="00C52180"/>
    <w:rsid w:val="00C52FD5"/>
    <w:rsid w:val="00C569E4"/>
    <w:rsid w:val="00C60268"/>
    <w:rsid w:val="00C6255D"/>
    <w:rsid w:val="00C62C56"/>
    <w:rsid w:val="00C64519"/>
    <w:rsid w:val="00C674BC"/>
    <w:rsid w:val="00C67B38"/>
    <w:rsid w:val="00C70241"/>
    <w:rsid w:val="00C714F7"/>
    <w:rsid w:val="00C72E3F"/>
    <w:rsid w:val="00C73126"/>
    <w:rsid w:val="00C776FB"/>
    <w:rsid w:val="00C77D56"/>
    <w:rsid w:val="00C82AA0"/>
    <w:rsid w:val="00C87A5F"/>
    <w:rsid w:val="00C907A0"/>
    <w:rsid w:val="00C92DAE"/>
    <w:rsid w:val="00C9555F"/>
    <w:rsid w:val="00CA17CA"/>
    <w:rsid w:val="00CA25D9"/>
    <w:rsid w:val="00CA2745"/>
    <w:rsid w:val="00CA60BE"/>
    <w:rsid w:val="00CB10A3"/>
    <w:rsid w:val="00CB30D5"/>
    <w:rsid w:val="00CB4E17"/>
    <w:rsid w:val="00CB63B7"/>
    <w:rsid w:val="00CC1A74"/>
    <w:rsid w:val="00CC31E5"/>
    <w:rsid w:val="00CC5047"/>
    <w:rsid w:val="00CC6072"/>
    <w:rsid w:val="00CD31F5"/>
    <w:rsid w:val="00CD48F2"/>
    <w:rsid w:val="00CD5C7E"/>
    <w:rsid w:val="00CF3973"/>
    <w:rsid w:val="00CF3DBE"/>
    <w:rsid w:val="00CF420D"/>
    <w:rsid w:val="00CF5F05"/>
    <w:rsid w:val="00D003D1"/>
    <w:rsid w:val="00D00F3F"/>
    <w:rsid w:val="00D050CF"/>
    <w:rsid w:val="00D0744A"/>
    <w:rsid w:val="00D1034E"/>
    <w:rsid w:val="00D11228"/>
    <w:rsid w:val="00D129BB"/>
    <w:rsid w:val="00D12C4F"/>
    <w:rsid w:val="00D13EA0"/>
    <w:rsid w:val="00D143B8"/>
    <w:rsid w:val="00D16BEE"/>
    <w:rsid w:val="00D16F54"/>
    <w:rsid w:val="00D22DC9"/>
    <w:rsid w:val="00D3043F"/>
    <w:rsid w:val="00D31388"/>
    <w:rsid w:val="00D31DAF"/>
    <w:rsid w:val="00D33763"/>
    <w:rsid w:val="00D35CAE"/>
    <w:rsid w:val="00D40B4D"/>
    <w:rsid w:val="00D47FBB"/>
    <w:rsid w:val="00D50412"/>
    <w:rsid w:val="00D53BE4"/>
    <w:rsid w:val="00D558E0"/>
    <w:rsid w:val="00D55938"/>
    <w:rsid w:val="00D55D19"/>
    <w:rsid w:val="00D566B1"/>
    <w:rsid w:val="00D57958"/>
    <w:rsid w:val="00D60733"/>
    <w:rsid w:val="00D621BE"/>
    <w:rsid w:val="00D62271"/>
    <w:rsid w:val="00D66748"/>
    <w:rsid w:val="00D7636C"/>
    <w:rsid w:val="00D76F9F"/>
    <w:rsid w:val="00D80049"/>
    <w:rsid w:val="00D87307"/>
    <w:rsid w:val="00D90E2F"/>
    <w:rsid w:val="00D93363"/>
    <w:rsid w:val="00D96252"/>
    <w:rsid w:val="00D97E52"/>
    <w:rsid w:val="00DA0180"/>
    <w:rsid w:val="00DA05AB"/>
    <w:rsid w:val="00DA0A08"/>
    <w:rsid w:val="00DA15EA"/>
    <w:rsid w:val="00DA21D9"/>
    <w:rsid w:val="00DA60EA"/>
    <w:rsid w:val="00DB1A32"/>
    <w:rsid w:val="00DB23B2"/>
    <w:rsid w:val="00DB24DA"/>
    <w:rsid w:val="00DB307C"/>
    <w:rsid w:val="00DB790E"/>
    <w:rsid w:val="00DB7F66"/>
    <w:rsid w:val="00DC1345"/>
    <w:rsid w:val="00DD14A5"/>
    <w:rsid w:val="00DD23AC"/>
    <w:rsid w:val="00DD4874"/>
    <w:rsid w:val="00DD7022"/>
    <w:rsid w:val="00DE1867"/>
    <w:rsid w:val="00DE409C"/>
    <w:rsid w:val="00DE4BF6"/>
    <w:rsid w:val="00DE5E45"/>
    <w:rsid w:val="00DF1954"/>
    <w:rsid w:val="00DF3821"/>
    <w:rsid w:val="00DF5E58"/>
    <w:rsid w:val="00DF7379"/>
    <w:rsid w:val="00E0021F"/>
    <w:rsid w:val="00E00A1D"/>
    <w:rsid w:val="00E0162E"/>
    <w:rsid w:val="00E01AC0"/>
    <w:rsid w:val="00E05C74"/>
    <w:rsid w:val="00E05CDE"/>
    <w:rsid w:val="00E06F31"/>
    <w:rsid w:val="00E120C9"/>
    <w:rsid w:val="00E12F66"/>
    <w:rsid w:val="00E15CA9"/>
    <w:rsid w:val="00E1674B"/>
    <w:rsid w:val="00E17F5D"/>
    <w:rsid w:val="00E20985"/>
    <w:rsid w:val="00E219E6"/>
    <w:rsid w:val="00E267A7"/>
    <w:rsid w:val="00E33238"/>
    <w:rsid w:val="00E35FBE"/>
    <w:rsid w:val="00E3780B"/>
    <w:rsid w:val="00E4413C"/>
    <w:rsid w:val="00E52685"/>
    <w:rsid w:val="00E53A69"/>
    <w:rsid w:val="00E53FC9"/>
    <w:rsid w:val="00E541E4"/>
    <w:rsid w:val="00E57C9A"/>
    <w:rsid w:val="00E607F6"/>
    <w:rsid w:val="00E6083A"/>
    <w:rsid w:val="00E60A43"/>
    <w:rsid w:val="00E6120F"/>
    <w:rsid w:val="00E656AC"/>
    <w:rsid w:val="00E67575"/>
    <w:rsid w:val="00E72216"/>
    <w:rsid w:val="00E72FBC"/>
    <w:rsid w:val="00E75A80"/>
    <w:rsid w:val="00E76A53"/>
    <w:rsid w:val="00E80496"/>
    <w:rsid w:val="00E8569D"/>
    <w:rsid w:val="00E90B59"/>
    <w:rsid w:val="00E938B8"/>
    <w:rsid w:val="00E950B1"/>
    <w:rsid w:val="00E96AF8"/>
    <w:rsid w:val="00EA18D0"/>
    <w:rsid w:val="00EA3B1D"/>
    <w:rsid w:val="00EA649A"/>
    <w:rsid w:val="00EB1826"/>
    <w:rsid w:val="00EB30B0"/>
    <w:rsid w:val="00EB7670"/>
    <w:rsid w:val="00EB7AC1"/>
    <w:rsid w:val="00EB7B09"/>
    <w:rsid w:val="00EB7C51"/>
    <w:rsid w:val="00EC35FD"/>
    <w:rsid w:val="00ED01C9"/>
    <w:rsid w:val="00ED10D3"/>
    <w:rsid w:val="00ED43D8"/>
    <w:rsid w:val="00ED4F4D"/>
    <w:rsid w:val="00ED5CE9"/>
    <w:rsid w:val="00EE0744"/>
    <w:rsid w:val="00EE241C"/>
    <w:rsid w:val="00EE2B86"/>
    <w:rsid w:val="00EE3CA4"/>
    <w:rsid w:val="00EE4D23"/>
    <w:rsid w:val="00EE4D82"/>
    <w:rsid w:val="00EF0057"/>
    <w:rsid w:val="00EF18E6"/>
    <w:rsid w:val="00EF69F4"/>
    <w:rsid w:val="00F0338E"/>
    <w:rsid w:val="00F04A7B"/>
    <w:rsid w:val="00F064FD"/>
    <w:rsid w:val="00F116A6"/>
    <w:rsid w:val="00F126AD"/>
    <w:rsid w:val="00F20B46"/>
    <w:rsid w:val="00F26284"/>
    <w:rsid w:val="00F26344"/>
    <w:rsid w:val="00F302F3"/>
    <w:rsid w:val="00F31082"/>
    <w:rsid w:val="00F32240"/>
    <w:rsid w:val="00F32D9E"/>
    <w:rsid w:val="00F3326C"/>
    <w:rsid w:val="00F35A77"/>
    <w:rsid w:val="00F41A21"/>
    <w:rsid w:val="00F42F55"/>
    <w:rsid w:val="00F430B2"/>
    <w:rsid w:val="00F5026A"/>
    <w:rsid w:val="00F51D27"/>
    <w:rsid w:val="00F52FCF"/>
    <w:rsid w:val="00F56D3D"/>
    <w:rsid w:val="00F609E5"/>
    <w:rsid w:val="00F62297"/>
    <w:rsid w:val="00F64B66"/>
    <w:rsid w:val="00F65E30"/>
    <w:rsid w:val="00F66436"/>
    <w:rsid w:val="00F716C8"/>
    <w:rsid w:val="00F736B5"/>
    <w:rsid w:val="00F809D2"/>
    <w:rsid w:val="00F8411A"/>
    <w:rsid w:val="00F84717"/>
    <w:rsid w:val="00F8592D"/>
    <w:rsid w:val="00F90E1B"/>
    <w:rsid w:val="00F933D3"/>
    <w:rsid w:val="00F96FEC"/>
    <w:rsid w:val="00F97C2F"/>
    <w:rsid w:val="00FA06D5"/>
    <w:rsid w:val="00FA1444"/>
    <w:rsid w:val="00FA74F9"/>
    <w:rsid w:val="00FA7849"/>
    <w:rsid w:val="00FB0AEE"/>
    <w:rsid w:val="00FB6ED5"/>
    <w:rsid w:val="00FC37DD"/>
    <w:rsid w:val="00FD38D9"/>
    <w:rsid w:val="00FE23CE"/>
    <w:rsid w:val="00FE7194"/>
    <w:rsid w:val="00FE7D9B"/>
    <w:rsid w:val="00FF15D9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54CCBE4"/>
  <w15:docId w15:val="{3D7DE893-C555-4853-9683-98D9EAB9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1621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D22DC9"/>
    <w:pPr>
      <w:keepNext/>
      <w:keepLines/>
      <w:numPr>
        <w:numId w:val="1"/>
      </w:numPr>
      <w:spacing w:after="85"/>
      <w:ind w:left="227" w:hanging="227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D22DC9"/>
    <w:pPr>
      <w:keepNext/>
      <w:keepLines/>
      <w:numPr>
        <w:ilvl w:val="1"/>
        <w:numId w:val="1"/>
      </w:numPr>
      <w:spacing w:after="85"/>
      <w:ind w:left="340" w:hanging="3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22DC9"/>
    <w:pPr>
      <w:keepNext/>
      <w:keepLines/>
      <w:numPr>
        <w:ilvl w:val="2"/>
        <w:numId w:val="1"/>
      </w:numPr>
      <w:spacing w:after="85"/>
      <w:ind w:left="510" w:hanging="51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D22DC9"/>
    <w:pPr>
      <w:keepNext/>
      <w:keepLines/>
      <w:numPr>
        <w:ilvl w:val="3"/>
        <w:numId w:val="1"/>
      </w:numPr>
      <w:spacing w:after="85"/>
      <w:ind w:left="680" w:hanging="6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D22DC9"/>
    <w:pPr>
      <w:keepNext/>
      <w:keepLines/>
      <w:numPr>
        <w:ilvl w:val="4"/>
        <w:numId w:val="1"/>
      </w:numPr>
      <w:spacing w:after="85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D22DC9"/>
    <w:pPr>
      <w:keepNext/>
      <w:keepLines/>
      <w:numPr>
        <w:ilvl w:val="5"/>
        <w:numId w:val="1"/>
      </w:numPr>
      <w:spacing w:after="85" w:line="240" w:lineRule="atLeas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D22DC9"/>
    <w:pPr>
      <w:keepNext/>
      <w:keepLines/>
      <w:numPr>
        <w:ilvl w:val="6"/>
        <w:numId w:val="1"/>
      </w:numPr>
      <w:spacing w:after="85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D22DC9"/>
    <w:pPr>
      <w:keepNext/>
      <w:keepLines/>
      <w:numPr>
        <w:ilvl w:val="7"/>
        <w:numId w:val="1"/>
      </w:numPr>
      <w:spacing w:after="85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D22DC9"/>
    <w:pPr>
      <w:keepNext/>
      <w:keepLines/>
      <w:numPr>
        <w:ilvl w:val="8"/>
        <w:numId w:val="1"/>
      </w:numPr>
      <w:spacing w:after="85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3695"/>
    <w:pPr>
      <w:spacing w:line="1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/>
        <w:b/>
        <w:sz w:val="20"/>
      </w:rPr>
    </w:tblStylePr>
    <w:tblStylePr w:type="lastRow">
      <w:rPr>
        <w:sz w:val="20"/>
      </w:rPr>
    </w:tblStylePr>
    <w:tblStylePr w:type="firstCol">
      <w:rPr>
        <w:sz w:val="20"/>
      </w:rPr>
    </w:tblStylePr>
    <w:tblStylePr w:type="lastCol">
      <w:rPr>
        <w:sz w:val="20"/>
      </w:rPr>
    </w:tblStylePr>
    <w:tblStylePr w:type="band1Vert">
      <w:rPr>
        <w:sz w:val="20"/>
      </w:rPr>
    </w:tblStylePr>
    <w:tblStylePr w:type="band2Vert">
      <w:rPr>
        <w:sz w:val="20"/>
      </w:rPr>
    </w:tblStylePr>
    <w:tblStylePr w:type="band1Horz">
      <w:rPr>
        <w:sz w:val="20"/>
      </w:rPr>
    </w:tblStylePr>
    <w:tblStylePr w:type="band2Horz">
      <w:rPr>
        <w:sz w:val="20"/>
      </w:rPr>
    </w:tblStylePr>
    <w:tblStylePr w:type="neCell">
      <w:rPr>
        <w:sz w:val="20"/>
      </w:rPr>
    </w:tblStylePr>
    <w:tblStylePr w:type="nwCell">
      <w:rPr>
        <w:sz w:val="20"/>
      </w:rPr>
    </w:tblStylePr>
    <w:tblStylePr w:type="seCell">
      <w:rPr>
        <w:sz w:val="20"/>
      </w:rPr>
    </w:tblStylePr>
    <w:tblStylePr w:type="swCell">
      <w:rPr>
        <w:sz w:val="20"/>
      </w:rPr>
    </w:tblStyle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A715D9"/>
    <w:pPr>
      <w:spacing w:line="180" w:lineRule="atLeast"/>
    </w:pPr>
    <w:rPr>
      <w:sz w:val="15"/>
    </w:rPr>
  </w:style>
  <w:style w:type="paragraph" w:styleId="Verzeichnis1">
    <w:name w:val="toc 1"/>
    <w:basedOn w:val="Standard"/>
    <w:next w:val="Standard"/>
    <w:autoRedefine/>
    <w:rsid w:val="00C43CC6"/>
    <w:pPr>
      <w:pBdr>
        <w:bottom w:val="single" w:sz="8" w:space="2" w:color="auto"/>
      </w:pBdr>
      <w:tabs>
        <w:tab w:val="right" w:pos="9004"/>
      </w:tabs>
      <w:spacing w:before="280" w:line="340" w:lineRule="atLeast"/>
      <w:ind w:left="284" w:hanging="284"/>
    </w:pPr>
    <w:rPr>
      <w:b/>
    </w:rPr>
  </w:style>
  <w:style w:type="paragraph" w:styleId="Verzeichnis2">
    <w:name w:val="toc 2"/>
    <w:basedOn w:val="Standard"/>
    <w:next w:val="Standard"/>
    <w:autoRedefine/>
    <w:rsid w:val="00C43CC6"/>
    <w:pPr>
      <w:pBdr>
        <w:bottom w:val="single" w:sz="8" w:space="2" w:color="auto"/>
      </w:pBdr>
      <w:tabs>
        <w:tab w:val="right" w:pos="9004"/>
      </w:tabs>
      <w:spacing w:before="280" w:line="340" w:lineRule="atLeast"/>
      <w:ind w:left="425" w:hanging="425"/>
    </w:pPr>
    <w:rPr>
      <w:b/>
    </w:rPr>
  </w:style>
  <w:style w:type="paragraph" w:styleId="Verzeichnis3">
    <w:name w:val="toc 3"/>
    <w:basedOn w:val="Standard"/>
    <w:next w:val="Standard"/>
    <w:autoRedefine/>
    <w:rsid w:val="00563115"/>
    <w:pPr>
      <w:tabs>
        <w:tab w:val="right" w:pos="9004"/>
      </w:tabs>
      <w:spacing w:line="340" w:lineRule="atLeast"/>
      <w:ind w:left="624" w:hanging="624"/>
    </w:pPr>
  </w:style>
  <w:style w:type="character" w:styleId="Hyperlink">
    <w:name w:val="Hyperlink"/>
    <w:basedOn w:val="Absatz-Standardschriftart"/>
    <w:rsid w:val="00BA7D0F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563115"/>
    <w:pPr>
      <w:tabs>
        <w:tab w:val="right" w:pos="9004"/>
      </w:tabs>
      <w:spacing w:line="340" w:lineRule="atLeast"/>
      <w:ind w:left="794" w:hanging="794"/>
    </w:pPr>
  </w:style>
  <w:style w:type="paragraph" w:styleId="Verzeichnis5">
    <w:name w:val="toc 5"/>
    <w:basedOn w:val="Standard"/>
    <w:next w:val="Standard"/>
    <w:autoRedefine/>
    <w:rsid w:val="00C43CC6"/>
    <w:pPr>
      <w:spacing w:line="340" w:lineRule="atLeast"/>
    </w:pPr>
  </w:style>
  <w:style w:type="paragraph" w:styleId="Verzeichnis6">
    <w:name w:val="toc 6"/>
    <w:basedOn w:val="Standard"/>
    <w:next w:val="Standard"/>
    <w:autoRedefine/>
    <w:rsid w:val="00C43CC6"/>
    <w:pPr>
      <w:spacing w:line="340" w:lineRule="atLeast"/>
    </w:pPr>
  </w:style>
  <w:style w:type="paragraph" w:styleId="Verzeichnis7">
    <w:name w:val="toc 7"/>
    <w:basedOn w:val="Standard"/>
    <w:next w:val="Standard"/>
    <w:autoRedefine/>
    <w:rsid w:val="00C43CC6"/>
    <w:pPr>
      <w:spacing w:line="340" w:lineRule="atLeast"/>
    </w:pPr>
  </w:style>
  <w:style w:type="paragraph" w:styleId="Verzeichnis8">
    <w:name w:val="toc 8"/>
    <w:basedOn w:val="Standard"/>
    <w:next w:val="Standard"/>
    <w:autoRedefine/>
    <w:rsid w:val="00C43CC6"/>
    <w:pPr>
      <w:spacing w:line="340" w:lineRule="atLeast"/>
    </w:pPr>
  </w:style>
  <w:style w:type="paragraph" w:styleId="Verzeichnis9">
    <w:name w:val="toc 9"/>
    <w:basedOn w:val="Standard"/>
    <w:next w:val="Standard"/>
    <w:autoRedefine/>
    <w:rsid w:val="00C43CC6"/>
    <w:pPr>
      <w:spacing w:line="340" w:lineRule="atLeast"/>
    </w:pPr>
  </w:style>
  <w:style w:type="paragraph" w:styleId="Titel">
    <w:name w:val="Title"/>
    <w:basedOn w:val="Standard"/>
    <w:next w:val="Standard"/>
    <w:link w:val="TitelZchn"/>
    <w:qFormat/>
    <w:rsid w:val="00A137DD"/>
    <w:pPr>
      <w:keepNext/>
      <w:keepLines/>
      <w:spacing w:after="80"/>
    </w:pPr>
    <w:rPr>
      <w:rFonts w:cs="Arial"/>
      <w:b/>
      <w:bCs/>
      <w:sz w:val="28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8956BB"/>
    <w:pPr>
      <w:keepNext/>
      <w:keepLines/>
      <w:spacing w:before="280"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710A53"/>
    <w:rPr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AA415C"/>
    <w:pPr>
      <w:keepLines/>
      <w:spacing w:line="220" w:lineRule="atLeast"/>
    </w:pPr>
    <w:rPr>
      <w:sz w:val="14"/>
    </w:rPr>
  </w:style>
  <w:style w:type="paragraph" w:customStyle="1" w:styleId="zOawDeliveryOption">
    <w:name w:val="zOawDeliveryOption"/>
    <w:basedOn w:val="Standard"/>
    <w:rsid w:val="00ED43D8"/>
    <w:pPr>
      <w:spacing w:line="220" w:lineRule="atLeast"/>
    </w:pPr>
    <w:rPr>
      <w:sz w:val="18"/>
    </w:rPr>
  </w:style>
  <w:style w:type="paragraph" w:customStyle="1" w:styleId="zOawDeliveryOption2">
    <w:name w:val="zOawDeliveryOption2"/>
    <w:basedOn w:val="Standard"/>
    <w:rsid w:val="00ED43D8"/>
    <w:pPr>
      <w:spacing w:line="220" w:lineRule="atLeast"/>
    </w:pPr>
    <w:rPr>
      <w:sz w:val="18"/>
    </w:rPr>
  </w:style>
  <w:style w:type="paragraph" w:customStyle="1" w:styleId="zOawRecipient">
    <w:name w:val="zOawRecipient"/>
    <w:basedOn w:val="Standard"/>
    <w:rsid w:val="00AA415C"/>
    <w:pPr>
      <w:spacing w:line="220" w:lineRule="atLeast"/>
    </w:pPr>
    <w:rPr>
      <w:sz w:val="18"/>
    </w:rPr>
  </w:style>
  <w:style w:type="paragraph" w:customStyle="1" w:styleId="ListWithNumbers">
    <w:name w:val="ListWithNumbers"/>
    <w:basedOn w:val="Standard"/>
    <w:rsid w:val="00F31082"/>
    <w:pPr>
      <w:numPr>
        <w:numId w:val="2"/>
      </w:numPr>
    </w:pPr>
  </w:style>
  <w:style w:type="paragraph" w:customStyle="1" w:styleId="ListWithSymbols">
    <w:name w:val="ListWithSymbols"/>
    <w:basedOn w:val="Standard"/>
    <w:rsid w:val="0089697A"/>
    <w:pPr>
      <w:numPr>
        <w:numId w:val="3"/>
      </w:numPr>
    </w:pPr>
  </w:style>
  <w:style w:type="paragraph" w:customStyle="1" w:styleId="ListWithLetters">
    <w:name w:val="ListWithLetters"/>
    <w:basedOn w:val="Standard"/>
    <w:rsid w:val="00AE1B37"/>
    <w:pPr>
      <w:numPr>
        <w:numId w:val="5"/>
      </w:numPr>
    </w:pPr>
  </w:style>
  <w:style w:type="paragraph" w:customStyle="1" w:styleId="DocumentType">
    <w:name w:val="DocumentType"/>
    <w:basedOn w:val="Standard"/>
    <w:rsid w:val="009569A4"/>
    <w:rPr>
      <w:b/>
      <w:sz w:val="24"/>
    </w:rPr>
  </w:style>
  <w:style w:type="paragraph" w:customStyle="1" w:styleId="OutputprofileTitle">
    <w:name w:val="OutputprofileTitle"/>
    <w:basedOn w:val="Standard"/>
    <w:next w:val="OutputprofileText"/>
    <w:rsid w:val="00321309"/>
    <w:pPr>
      <w:keepLines/>
      <w:spacing w:line="240" w:lineRule="auto"/>
    </w:pPr>
    <w:rPr>
      <w:b/>
      <w:caps/>
      <w:spacing w:val="20"/>
    </w:rPr>
  </w:style>
  <w:style w:type="paragraph" w:customStyle="1" w:styleId="OutputprofileText">
    <w:name w:val="OutputprofileText"/>
    <w:basedOn w:val="Standard"/>
    <w:rsid w:val="00321309"/>
    <w:pPr>
      <w:keepLines/>
      <w:spacing w:line="240" w:lineRule="auto"/>
    </w:pPr>
    <w:rPr>
      <w:sz w:val="16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516D68"/>
  </w:style>
  <w:style w:type="paragraph" w:customStyle="1" w:styleId="ListWithCheckboxes">
    <w:name w:val="ListWithCheckboxes"/>
    <w:basedOn w:val="Standard"/>
    <w:rsid w:val="00E05CDE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89697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Contactinfo">
    <w:name w:val="Contactinfo"/>
    <w:basedOn w:val="Standard"/>
    <w:rsid w:val="00ED01C9"/>
    <w:pPr>
      <w:spacing w:line="180" w:lineRule="atLeast"/>
    </w:pPr>
    <w:rPr>
      <w:sz w:val="15"/>
    </w:rPr>
  </w:style>
  <w:style w:type="paragraph" w:customStyle="1" w:styleId="ContactinfoBold">
    <w:name w:val="ContactinfoBold"/>
    <w:basedOn w:val="Standard"/>
    <w:next w:val="Contactinfo"/>
    <w:rsid w:val="00ED01C9"/>
    <w:pPr>
      <w:spacing w:line="180" w:lineRule="atLeast"/>
    </w:pPr>
    <w:rPr>
      <w:b/>
      <w:sz w:val="15"/>
    </w:rPr>
  </w:style>
  <w:style w:type="paragraph" w:customStyle="1" w:styleId="ContactinfoTab">
    <w:name w:val="ContactinfoTab"/>
    <w:basedOn w:val="Standard"/>
    <w:rsid w:val="001D6B3C"/>
    <w:pPr>
      <w:tabs>
        <w:tab w:val="left" w:pos="851"/>
      </w:tabs>
      <w:spacing w:line="180" w:lineRule="atLeast"/>
    </w:pPr>
    <w:rPr>
      <w:sz w:val="15"/>
    </w:rPr>
  </w:style>
  <w:style w:type="paragraph" w:customStyle="1" w:styleId="UnterschriftKontakt">
    <w:name w:val="UnterschriftKontakt"/>
    <w:basedOn w:val="Unterschrift"/>
    <w:rsid w:val="00DB24DA"/>
    <w:pPr>
      <w:spacing w:line="180" w:lineRule="atLeast"/>
    </w:pPr>
    <w:rPr>
      <w:sz w:val="15"/>
    </w:rPr>
  </w:style>
  <w:style w:type="paragraph" w:customStyle="1" w:styleId="Unterschrift2ndLine">
    <w:name w:val="Unterschrift2ndLine"/>
    <w:basedOn w:val="Unterschrift"/>
    <w:next w:val="UnterschriftKontakt"/>
    <w:rsid w:val="00DB24DA"/>
    <w:pPr>
      <w:spacing w:after="40"/>
    </w:pPr>
  </w:style>
  <w:style w:type="paragraph" w:customStyle="1" w:styleId="1pt">
    <w:name w:val="1pt"/>
    <w:basedOn w:val="Standard"/>
    <w:rsid w:val="000106F0"/>
    <w:pPr>
      <w:spacing w:line="240" w:lineRule="auto"/>
    </w:pPr>
    <w:rPr>
      <w:sz w:val="2"/>
    </w:rPr>
  </w:style>
  <w:style w:type="paragraph" w:customStyle="1" w:styleId="ParagraphBeforeDocumentType">
    <w:name w:val="ParagraphBeforeDocumentType"/>
    <w:basedOn w:val="Standard"/>
    <w:next w:val="DocumentType"/>
    <w:rsid w:val="009E21C5"/>
    <w:pPr>
      <w:spacing w:after="380" w:line="240" w:lineRule="auto"/>
    </w:pPr>
    <w:rPr>
      <w:sz w:val="2"/>
    </w:rPr>
  </w:style>
  <w:style w:type="paragraph" w:customStyle="1" w:styleId="BegleittextFax">
    <w:name w:val="BegleittextFax"/>
    <w:basedOn w:val="Standard"/>
    <w:rsid w:val="00970DFD"/>
    <w:pPr>
      <w:spacing w:line="180" w:lineRule="atLeast"/>
      <w:jc w:val="right"/>
    </w:pPr>
    <w:rPr>
      <w:sz w:val="15"/>
    </w:rPr>
  </w:style>
  <w:style w:type="paragraph" w:customStyle="1" w:styleId="ParagraphBeforeSubjectFax">
    <w:name w:val="ParagraphBeforeSubjectFax"/>
    <w:basedOn w:val="Standard"/>
    <w:next w:val="Subject"/>
    <w:rsid w:val="00525CA6"/>
    <w:pPr>
      <w:spacing w:after="480" w:line="240" w:lineRule="auto"/>
    </w:pPr>
    <w:rPr>
      <w:sz w:val="2"/>
    </w:rPr>
  </w:style>
  <w:style w:type="paragraph" w:customStyle="1" w:styleId="ParagraphBeforeContactInfo">
    <w:name w:val="ParagraphBeforeContactInfo"/>
    <w:basedOn w:val="Standard"/>
    <w:next w:val="Contactinfo"/>
    <w:rsid w:val="00A66281"/>
    <w:pPr>
      <w:spacing w:after="100" w:line="240" w:lineRule="auto"/>
    </w:pPr>
    <w:rPr>
      <w:sz w:val="2"/>
    </w:rPr>
  </w:style>
  <w:style w:type="paragraph" w:customStyle="1" w:styleId="ParticipantList">
    <w:name w:val="ParticipantList"/>
    <w:basedOn w:val="Standard"/>
    <w:rsid w:val="005749FC"/>
  </w:style>
  <w:style w:type="paragraph" w:customStyle="1" w:styleId="Haupttitel">
    <w:name w:val="Haupttitel"/>
    <w:basedOn w:val="Standard"/>
    <w:rsid w:val="007850BB"/>
    <w:pPr>
      <w:spacing w:line="460" w:lineRule="atLeast"/>
    </w:pPr>
    <w:rPr>
      <w:b/>
      <w:sz w:val="38"/>
    </w:rPr>
  </w:style>
  <w:style w:type="paragraph" w:customStyle="1" w:styleId="Hauptuntertitel">
    <w:name w:val="Hauptuntertitel"/>
    <w:basedOn w:val="Standard"/>
    <w:rsid w:val="007850BB"/>
    <w:pPr>
      <w:spacing w:line="460" w:lineRule="atLeast"/>
    </w:pPr>
    <w:rPr>
      <w:sz w:val="38"/>
    </w:rPr>
  </w:style>
  <w:style w:type="paragraph" w:customStyle="1" w:styleId="Autorvermerk">
    <w:name w:val="Autorvermerk"/>
    <w:basedOn w:val="Standard"/>
    <w:rsid w:val="00D0744A"/>
    <w:pPr>
      <w:spacing w:line="400" w:lineRule="atLeast"/>
    </w:pPr>
  </w:style>
  <w:style w:type="paragraph" w:customStyle="1" w:styleId="FootertextRight">
    <w:name w:val="FootertextRight"/>
    <w:basedOn w:val="Standard"/>
    <w:rsid w:val="00970DFD"/>
    <w:pPr>
      <w:spacing w:line="180" w:lineRule="atLeast"/>
      <w:ind w:right="11"/>
      <w:jc w:val="right"/>
    </w:pPr>
    <w:rPr>
      <w:position w:val="4"/>
      <w:sz w:val="15"/>
    </w:rPr>
  </w:style>
  <w:style w:type="paragraph" w:customStyle="1" w:styleId="FooterTextLeft">
    <w:name w:val="FooterTextLeft"/>
    <w:basedOn w:val="Standard"/>
    <w:rsid w:val="00970DFD"/>
    <w:pPr>
      <w:spacing w:line="180" w:lineRule="atLeast"/>
      <w:ind w:right="11"/>
    </w:pPr>
    <w:rPr>
      <w:sz w:val="15"/>
    </w:rPr>
  </w:style>
  <w:style w:type="paragraph" w:customStyle="1" w:styleId="Inhaltsverzeichnis">
    <w:name w:val="Inhaltsverzeichnis"/>
    <w:basedOn w:val="Standard"/>
    <w:rsid w:val="00CD31F5"/>
    <w:pPr>
      <w:spacing w:after="80"/>
    </w:pPr>
    <w:rPr>
      <w:b/>
      <w:sz w:val="28"/>
    </w:rPr>
  </w:style>
  <w:style w:type="paragraph" w:customStyle="1" w:styleId="Kapiteltitel">
    <w:name w:val="Kapiteltitel"/>
    <w:basedOn w:val="Standard"/>
    <w:next w:val="Standard"/>
    <w:rsid w:val="00881B32"/>
    <w:pPr>
      <w:spacing w:after="80"/>
    </w:pPr>
    <w:rPr>
      <w:b/>
      <w:sz w:val="28"/>
      <w:lang w:val="en-GB"/>
    </w:rPr>
  </w:style>
  <w:style w:type="paragraph" w:customStyle="1" w:styleId="Legendentext">
    <w:name w:val="Legendentext"/>
    <w:basedOn w:val="Standard"/>
    <w:rsid w:val="00581247"/>
    <w:pPr>
      <w:spacing w:line="180" w:lineRule="atLeast"/>
    </w:pPr>
    <w:rPr>
      <w:sz w:val="15"/>
    </w:rPr>
  </w:style>
  <w:style w:type="table" w:customStyle="1" w:styleId="HaupttitelUntertitel">
    <w:name w:val="HaupttitelUntertitel"/>
    <w:basedOn w:val="NormaleTabelle"/>
    <w:rsid w:val="00370F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DB307C"/>
    <w:pPr>
      <w:adjustRightInd w:val="0"/>
      <w:snapToGrid w:val="0"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design">
    <w:name w:val="Table Theme"/>
    <w:basedOn w:val="NormaleTabelle"/>
    <w:rsid w:val="00DB307C"/>
    <w:pPr>
      <w:adjustRightInd w:val="0"/>
      <w:snapToGrid w:val="0"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1Stufe">
    <w:name w:val="Untertitel1Stufe"/>
    <w:basedOn w:val="Standard"/>
    <w:next w:val="Standard"/>
    <w:rsid w:val="005135F4"/>
    <w:pPr>
      <w:keepNext/>
      <w:keepLines/>
      <w:spacing w:after="80"/>
    </w:pPr>
    <w:rPr>
      <w:b/>
      <w:sz w:val="24"/>
    </w:rPr>
  </w:style>
  <w:style w:type="paragraph" w:customStyle="1" w:styleId="Untertitel2Stufe">
    <w:name w:val="Untertitel2Stufe"/>
    <w:basedOn w:val="Standard"/>
    <w:next w:val="Standard"/>
    <w:rsid w:val="005135F4"/>
    <w:pPr>
      <w:keepNext/>
      <w:keepLines/>
      <w:spacing w:after="80"/>
    </w:pPr>
    <w:rPr>
      <w:b/>
    </w:rPr>
  </w:style>
  <w:style w:type="paragraph" w:customStyle="1" w:styleId="QMInfos">
    <w:name w:val="QMInfos"/>
    <w:basedOn w:val="Fuzeile"/>
    <w:rsid w:val="00FB0AEE"/>
    <w:pPr>
      <w:tabs>
        <w:tab w:val="right" w:pos="-170"/>
        <w:tab w:val="left" w:pos="0"/>
      </w:tabs>
      <w:ind w:left="-1701" w:right="1985"/>
    </w:pPr>
  </w:style>
  <w:style w:type="paragraph" w:customStyle="1" w:styleId="Titel1">
    <w:name w:val="Titel 1"/>
    <w:basedOn w:val="Standard"/>
    <w:next w:val="Standard"/>
    <w:rsid w:val="00D22DC9"/>
    <w:pPr>
      <w:keepNext/>
      <w:keepLines/>
      <w:spacing w:after="85"/>
    </w:pPr>
    <w:rPr>
      <w:b/>
      <w:sz w:val="28"/>
    </w:rPr>
  </w:style>
  <w:style w:type="paragraph" w:customStyle="1" w:styleId="Titel2">
    <w:name w:val="Titel 2"/>
    <w:basedOn w:val="Standard"/>
    <w:next w:val="Standard"/>
    <w:rsid w:val="00D22DC9"/>
    <w:pPr>
      <w:keepNext/>
      <w:keepLines/>
      <w:spacing w:after="85"/>
    </w:pPr>
    <w:rPr>
      <w:b/>
      <w:sz w:val="24"/>
    </w:rPr>
  </w:style>
  <w:style w:type="paragraph" w:customStyle="1" w:styleId="Titel3">
    <w:name w:val="Titel 3"/>
    <w:basedOn w:val="Standard"/>
    <w:next w:val="Standard"/>
    <w:rsid w:val="00D22DC9"/>
    <w:pPr>
      <w:keepNext/>
      <w:keepLines/>
      <w:spacing w:after="85"/>
    </w:pPr>
    <w:rPr>
      <w:b/>
    </w:rPr>
  </w:style>
  <w:style w:type="paragraph" w:customStyle="1" w:styleId="ShowPath">
    <w:name w:val="ShowPath"/>
    <w:basedOn w:val="1pt"/>
    <w:qFormat/>
    <w:rsid w:val="00A402F2"/>
    <w:rPr>
      <w:color w:val="FFFFFF" w:themeColor="background1"/>
    </w:rPr>
  </w:style>
  <w:style w:type="paragraph" w:customStyle="1" w:styleId="ShowFileName">
    <w:name w:val="ShowFileName"/>
    <w:basedOn w:val="ShowPath"/>
    <w:qFormat/>
    <w:rsid w:val="00223598"/>
    <w:rPr>
      <w:b/>
    </w:rPr>
  </w:style>
  <w:style w:type="character" w:styleId="Platzhaltertext">
    <w:name w:val="Placeholder Text"/>
    <w:basedOn w:val="Absatz-Standardschriftart"/>
    <w:uiPriority w:val="99"/>
    <w:semiHidden/>
    <w:rsid w:val="0006246F"/>
    <w:rPr>
      <w:color w:val="808080"/>
      <w:lang w:val="de-CH"/>
    </w:rPr>
  </w:style>
  <w:style w:type="paragraph" w:customStyle="1" w:styleId="QMInfosFilename">
    <w:name w:val="QMInfosFilename"/>
    <w:basedOn w:val="QMInfos"/>
    <w:next w:val="QMInfos"/>
    <w:rsid w:val="005B0478"/>
    <w:pPr>
      <w:ind w:left="0" w:hanging="1701"/>
    </w:pPr>
  </w:style>
  <w:style w:type="character" w:customStyle="1" w:styleId="TitelZchn">
    <w:name w:val="Titel Zchn"/>
    <w:basedOn w:val="Absatz-Standardschriftart"/>
    <w:link w:val="Titel"/>
    <w:rsid w:val="008C7CA0"/>
    <w:rPr>
      <w:rFonts w:ascii="Arial" w:hAnsi="Arial" w:cs="Arial"/>
      <w:b/>
      <w:bCs/>
      <w:sz w:val="28"/>
      <w:szCs w:val="32"/>
      <w:lang w:val="de-CH"/>
    </w:rPr>
  </w:style>
  <w:style w:type="paragraph" w:styleId="Listenabsatz">
    <w:name w:val="List Paragraph"/>
    <w:basedOn w:val="Standard"/>
    <w:uiPriority w:val="34"/>
    <w:qFormat/>
    <w:rsid w:val="008C7CA0"/>
    <w:pPr>
      <w:adjustRightInd/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zen@pukzh.c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</officeatwork>
</file>

<file path=customXml/item3.xml><?xml version="1.0" encoding="utf-8"?>
<officeatwork xmlns="http://schemas.officeatwork.com/MasterProperties">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</officeatwork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CustomXMLPart">
  <Footer>​</Footer>
  <tab>	</tab>
</officeatwork>
</file>

<file path=customXml/itemProps1.xml><?xml version="1.0" encoding="utf-8"?>
<ds:datastoreItem xmlns:ds="http://schemas.openxmlformats.org/officeDocument/2006/customXml" ds:itemID="{70DCE65F-72FA-4438-918A-AB6A219A5FE7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48768BD-7962-4744-AC7D-1C5B3D621D5D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A73D6DB4-2E15-4444-9A7F-2970820AEA7E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93A70FA3-B64D-46B8-BDA7-5953A54694B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7F1E9D2-7B76-4D3D-B335-D925590C55A8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773</Characters>
  <Application>Microsoft Office Word</Application>
  <DocSecurity>0</DocSecurity>
  <Lines>70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Ursina Zehnder</Manager>
  <Company>Psychiatrische Universitätsklinik Zürich, Klinik für Psychiatrie, Psychotherapie und Psychosomatik, Zentrum für Soziale Psychiatrie, Zürcher Erstpsychosen Netzwerk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Anmeldung Zürcher Erstpsychosen Netzwerk (ZEN)</dc:subject>
  <dc:creator>Ursina Zehnder</dc:creator>
  <cp:keywords/>
  <dc:description/>
  <cp:lastModifiedBy>Specht Melanie</cp:lastModifiedBy>
  <cp:revision>3</cp:revision>
  <cp:lastPrinted>2007-07-31T16:59:00Z</cp:lastPrinted>
  <dcterms:created xsi:type="dcterms:W3CDTF">2022-04-12T12:43:00Z</dcterms:created>
  <dcterms:modified xsi:type="dcterms:W3CDTF">2022-04-12T12:47:00Z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>Anmeldung Zürcher Erstpsychosen Netzwerk (ZEN)</vt:lpwstr>
  </property>
  <property fmtid="{D5CDD505-2E9C-101B-9397-08002B2CF9AE}" pid="6" name="Author.Name">
    <vt:lpwstr>Ursina Zehnder</vt:lpwstr>
  </property>
  <property fmtid="{D5CDD505-2E9C-101B-9397-08002B2CF9AE}" pid="7" name="Organisation.Fensterzeile">
    <vt:lpwstr>Postfach 2019, 8021 Zürich</vt:lpwstr>
  </property>
  <property fmtid="{D5CDD505-2E9C-101B-9397-08002B2CF9AE}" pid="8" name="Organisation.Gesamtinstitution">
    <vt:lpwstr>Psychiatrische Universitätsklinik Zürich</vt:lpwstr>
  </property>
  <property fmtid="{D5CDD505-2E9C-101B-9397-08002B2CF9AE}" pid="9" name="Organisation.DirektionKlinik">
    <vt:lpwstr>Klinik für Psychiatrie, Psychotherapie und Psychosomatik</vt:lpwstr>
  </property>
  <property fmtid="{D5CDD505-2E9C-101B-9397-08002B2CF9AE}" pid="10" name="Organisation.ZentrumBereich">
    <vt:lpwstr>Zentrum für Soziale Psychiatrie</vt:lpwstr>
  </property>
  <property fmtid="{D5CDD505-2E9C-101B-9397-08002B2CF9AE}" pid="11" name="Organisation.StationAbteilung">
    <vt:lpwstr>Zürcher Erstpsychosen Netzwerk</vt:lpwstr>
  </property>
  <property fmtid="{D5CDD505-2E9C-101B-9397-08002B2CF9AE}" pid="12" name="Organisation.Adresszeile1">
    <vt:lpwstr>Militärstrasse 8, Postfach 2019</vt:lpwstr>
  </property>
  <property fmtid="{D5CDD505-2E9C-101B-9397-08002B2CF9AE}" pid="13" name="Organisation.Adresszeile2">
    <vt:lpwstr>8021 Zürich</vt:lpwstr>
  </property>
  <property fmtid="{D5CDD505-2E9C-101B-9397-08002B2CF9AE}" pid="14" name="Doc.Telephone">
    <vt:lpwstr>Telefon</vt:lpwstr>
  </property>
  <property fmtid="{D5CDD505-2E9C-101B-9397-08002B2CF9AE}" pid="15" name="Organisation.Telefon">
    <vt:lpwstr>+41 (0)44 296 73 00</vt:lpwstr>
  </property>
  <property fmtid="{D5CDD505-2E9C-101B-9397-08002B2CF9AE}" pid="16" name="Doc.Facsimile">
    <vt:lpwstr>Telefax</vt:lpwstr>
  </property>
  <property fmtid="{D5CDD505-2E9C-101B-9397-08002B2CF9AE}" pid="17" name="Organisation.Telefax">
    <vt:lpwstr/>
  </property>
  <property fmtid="{D5CDD505-2E9C-101B-9397-08002B2CF9AE}" pid="18" name="Doc.Switchboard">
    <vt:lpwstr>Zentrale</vt:lpwstr>
  </property>
  <property fmtid="{D5CDD505-2E9C-101B-9397-08002B2CF9AE}" pid="19" name="Organisation.Zentrale">
    <vt:lpwstr/>
  </property>
  <property fmtid="{D5CDD505-2E9C-101B-9397-08002B2CF9AE}" pid="20" name="Organisation.Mail">
    <vt:lpwstr>zen@pukzh.ch</vt:lpwstr>
  </property>
  <property fmtid="{D5CDD505-2E9C-101B-9397-08002B2CF9AE}" pid="21" name="Organisation.Internet">
    <vt:lpwstr>www.pukzh.ch</vt:lpwstr>
  </property>
  <property fmtid="{D5CDD505-2E9C-101B-9397-08002B2CF9AE}" pid="22" name="Organisation.Direktorium1">
    <vt:lpwstr>Direktor Klinik für Psychiatrie, Psychotherapie und Psychosomatik:</vt:lpwstr>
  </property>
  <property fmtid="{D5CDD505-2E9C-101B-9397-08002B2CF9AE}" pid="23" name="Organisation.Direktorium2">
    <vt:lpwstr>Prof. Dr. med. Erich Seifritz</vt:lpwstr>
  </property>
  <property fmtid="{D5CDD505-2E9C-101B-9397-08002B2CF9AE}" pid="24" name="Organisation.Direktorium3">
    <vt:lpwstr/>
  </property>
  <property fmtid="{D5CDD505-2E9C-101B-9397-08002B2CF9AE}" pid="25" name="Organisation.Ort">
    <vt:lpwstr>Zürich</vt:lpwstr>
  </property>
  <property fmtid="{D5CDD505-2E9C-101B-9397-08002B2CF9AE}" pid="26" name="Signature1.Vorname">
    <vt:lpwstr/>
  </property>
  <property fmtid="{D5CDD505-2E9C-101B-9397-08002B2CF9AE}" pid="27" name="Signature1.Name">
    <vt:lpwstr>Ursina Zehnder</vt:lpwstr>
  </property>
  <property fmtid="{D5CDD505-2E9C-101B-9397-08002B2CF9AE}" pid="28" name="Signature1.Funktion">
    <vt:lpwstr>Betriebsleitung ZEN / Pflegefachfrau APN</vt:lpwstr>
  </property>
  <property fmtid="{D5CDD505-2E9C-101B-9397-08002B2CF9AE}" pid="29" name="Signature2.Vorname">
    <vt:lpwstr/>
  </property>
  <property fmtid="{D5CDD505-2E9C-101B-9397-08002B2CF9AE}" pid="30" name="Signature2.Name">
    <vt:lpwstr/>
  </property>
  <property fmtid="{D5CDD505-2E9C-101B-9397-08002B2CF9AE}" pid="31" name="Signature2.Funktion">
    <vt:lpwstr/>
  </property>
  <property fmtid="{D5CDD505-2E9C-101B-9397-08002B2CF9AE}" pid="32" name="Doc.TelephoneDirect">
    <vt:lpwstr>Telefon direkt</vt:lpwstr>
  </property>
  <property fmtid="{D5CDD505-2E9C-101B-9397-08002B2CF9AE}" pid="33" name="Signature1.TelefonDirekt">
    <vt:lpwstr>+41 (0)44 296 75 62</vt:lpwstr>
  </property>
  <property fmtid="{D5CDD505-2E9C-101B-9397-08002B2CF9AE}" pid="34" name="Signature1.EMail">
    <vt:lpwstr>ursina.zehnder@puk.zh.ch</vt:lpwstr>
  </property>
  <property fmtid="{D5CDD505-2E9C-101B-9397-08002B2CF9AE}" pid="35" name="Signature2.TelefonDirekt">
    <vt:lpwstr/>
  </property>
  <property fmtid="{D5CDD505-2E9C-101B-9397-08002B2CF9AE}" pid="36" name="Signature2.EMail">
    <vt:lpwstr/>
  </property>
  <property fmtid="{D5CDD505-2E9C-101B-9397-08002B2CF9AE}" pid="37" name="Signature3.Vorname">
    <vt:lpwstr/>
  </property>
  <property fmtid="{D5CDD505-2E9C-101B-9397-08002B2CF9AE}" pid="38" name="Signature3.Name">
    <vt:lpwstr/>
  </property>
  <property fmtid="{D5CDD505-2E9C-101B-9397-08002B2CF9AE}" pid="39" name="Signature3.Funktion">
    <vt:lpwstr/>
  </property>
  <property fmtid="{D5CDD505-2E9C-101B-9397-08002B2CF9AE}" pid="40" name="Signature3.TelefonDirekt">
    <vt:lpwstr/>
  </property>
  <property fmtid="{D5CDD505-2E9C-101B-9397-08002B2CF9AE}" pid="41" name="Signature3.EMail">
    <vt:lpwstr/>
  </property>
  <property fmtid="{D5CDD505-2E9C-101B-9397-08002B2CF9AE}" pid="42" name="Signature4.Vorname">
    <vt:lpwstr/>
  </property>
  <property fmtid="{D5CDD505-2E9C-101B-9397-08002B2CF9AE}" pid="43" name="Signature4.Name">
    <vt:lpwstr/>
  </property>
  <property fmtid="{D5CDD505-2E9C-101B-9397-08002B2CF9AE}" pid="44" name="Signature4.Funktion">
    <vt:lpwstr/>
  </property>
  <property fmtid="{D5CDD505-2E9C-101B-9397-08002B2CF9AE}" pid="45" name="Signature4.TelefonDirekt">
    <vt:lpwstr/>
  </property>
  <property fmtid="{D5CDD505-2E9C-101B-9397-08002B2CF9AE}" pid="46" name="Signature4.EMail">
    <vt:lpwstr/>
  </property>
  <property fmtid="{D5CDD505-2E9C-101B-9397-08002B2CF9AE}" pid="47" name="Doc.CopyToColon">
    <vt:lpwstr>Kopie an:</vt:lpwstr>
  </property>
  <property fmtid="{D5CDD505-2E9C-101B-9397-08002B2CF9AE}" pid="48" name="Outputstatus.Draft">
    <vt:lpwstr/>
  </property>
  <property fmtid="{D5CDD505-2E9C-101B-9397-08002B2CF9AE}" pid="49" name="Outputstatus.Internal">
    <vt:lpwstr/>
  </property>
  <property fmtid="{D5CDD505-2E9C-101B-9397-08002B2CF9AE}" pid="50" name="Author.Vorname">
    <vt:lpwstr/>
  </property>
  <property fmtid="{D5CDD505-2E9C-101B-9397-08002B2CF9AE}" pid="51" name="Doc.FaxFax">
    <vt:lpwstr>Fax</vt:lpwstr>
  </property>
  <property fmtid="{D5CDD505-2E9C-101B-9397-08002B2CF9AE}" pid="52" name="Doc.ToTelefax">
    <vt:lpwstr>An Telefax</vt:lpwstr>
  </property>
  <property fmtid="{D5CDD505-2E9C-101B-9397-08002B2CF9AE}" pid="53" name="Doc.Date">
    <vt:lpwstr>Datum</vt:lpwstr>
  </property>
  <property fmtid="{D5CDD505-2E9C-101B-9397-08002B2CF9AE}" pid="54" name="Doc.PagesTotally">
    <vt:lpwstr>Seiten total</vt:lpwstr>
  </property>
  <property fmtid="{D5CDD505-2E9C-101B-9397-08002B2CF9AE}" pid="55" name="Doc.SubjectWithoutBrackets">
    <vt:lpwstr>Betreff</vt:lpwstr>
  </property>
  <property fmtid="{D5CDD505-2E9C-101B-9397-08002B2CF9AE}" pid="56" name="Doc.Memo">
    <vt:lpwstr>Memo</vt:lpwstr>
  </property>
  <property fmtid="{D5CDD505-2E9C-101B-9397-08002B2CF9AE}" pid="57" name="Doc.From">
    <vt:lpwstr>Von</vt:lpwstr>
  </property>
  <property fmtid="{D5CDD505-2E9C-101B-9397-08002B2CF9AE}" pid="58" name="Doc.To">
    <vt:lpwstr>An</vt:lpwstr>
  </property>
  <property fmtid="{D5CDD505-2E9C-101B-9397-08002B2CF9AE}" pid="59" name="Doc.ToNotice">
    <vt:lpwstr>z.K. an</vt:lpwstr>
  </property>
  <property fmtid="{D5CDD505-2E9C-101B-9397-08002B2CF9AE}" pid="60" name="Doc.Haupttitel">
    <vt:lpwstr>Haupttitel</vt:lpwstr>
  </property>
  <property fmtid="{D5CDD505-2E9C-101B-9397-08002B2CF9AE}" pid="61" name="Doc.Hauptuntertitel">
    <vt:lpwstr>Hauptuntertitel</vt:lpwstr>
  </property>
  <property fmtid="{D5CDD505-2E9C-101B-9397-08002B2CF9AE}" pid="62" name="Doc.VersionColon">
    <vt:lpwstr>Version:</vt:lpwstr>
  </property>
  <property fmtid="{D5CDD505-2E9C-101B-9397-08002B2CF9AE}" pid="63" name="Doc.DateColon">
    <vt:lpwstr>Datum:</vt:lpwstr>
  </property>
  <property fmtid="{D5CDD505-2E9C-101B-9397-08002B2CF9AE}" pid="64" name="Doc.AuthorColon">
    <vt:lpwstr>Verfasser:</vt:lpwstr>
  </property>
  <property fmtid="{D5CDD505-2E9C-101B-9397-08002B2CF9AE}" pid="65" name="Doc.PageColon">
    <vt:lpwstr>Seite:</vt:lpwstr>
  </property>
  <property fmtid="{D5CDD505-2E9C-101B-9397-08002B2CF9AE}" pid="66" name="Doc.FilenameColon">
    <vt:lpwstr>Datei-Name:</vt:lpwstr>
  </property>
  <property fmtid="{D5CDD505-2E9C-101B-9397-08002B2CF9AE}" pid="67" name="Doc.StatusAndDateColon">
    <vt:lpwstr>Status und Datum:</vt:lpwstr>
  </property>
  <property fmtid="{D5CDD505-2E9C-101B-9397-08002B2CF9AE}" pid="68" name="Doc.ApprovedByColon">
    <vt:lpwstr>Genehmigt durch:</vt:lpwstr>
  </property>
  <property fmtid="{D5CDD505-2E9C-101B-9397-08002B2CF9AE}" pid="69" name="Doc.ProcessManagerColon">
    <vt:lpwstr>Prozessverantwortlich:</vt:lpwstr>
  </property>
  <property fmtid="{D5CDD505-2E9C-101B-9397-08002B2CF9AE}" pid="70" name="Doc.SourceColon">
    <vt:lpwstr>Bezugsort:</vt:lpwstr>
  </property>
  <property fmtid="{D5CDD505-2E9C-101B-9397-08002B2CF9AE}" pid="71" name="CustomField.StatusUndDatum">
    <vt:lpwstr/>
  </property>
  <property fmtid="{D5CDD505-2E9C-101B-9397-08002B2CF9AE}" pid="72" name="CustomField.GenehmigtDurch">
    <vt:lpwstr/>
  </property>
  <property fmtid="{D5CDD505-2E9C-101B-9397-08002B2CF9AE}" pid="73" name="CustomField.Prozessverantwortlich">
    <vt:lpwstr/>
  </property>
  <property fmtid="{D5CDD505-2E9C-101B-9397-08002B2CF9AE}" pid="74" name="Doc.TableOfContents">
    <vt:lpwstr>Inhaltsverzeichnis</vt:lpwstr>
  </property>
  <property fmtid="{D5CDD505-2E9C-101B-9397-08002B2CF9AE}" pid="75" name="Doc.ChapterTitleBrackets">
    <vt:lpwstr>[Kapiteltitel]</vt:lpwstr>
  </property>
  <property fmtid="{D5CDD505-2E9C-101B-9397-08002B2CF9AE}" pid="76" name="Doc.TitleBrackets">
    <vt:lpwstr>[Titel]</vt:lpwstr>
  </property>
  <property fmtid="{D5CDD505-2E9C-101B-9397-08002B2CF9AE}" pid="77" name="Doc.SubtitleBrackets">
    <vt:lpwstr>[Untertitel]</vt:lpwstr>
  </property>
  <property fmtid="{D5CDD505-2E9C-101B-9397-08002B2CF9AE}" pid="78" name="CustomField.Bezugsort">
    <vt:lpwstr/>
  </property>
  <property fmtid="{D5CDD505-2E9C-101B-9397-08002B2CF9AE}" pid="79" name="Doc.SubtitleLevel1Brackets">
    <vt:lpwstr>[Untertitel 1. Stufe]</vt:lpwstr>
  </property>
  <property fmtid="{D5CDD505-2E9C-101B-9397-08002B2CF9AE}" pid="80" name="CustomField.BezugsortAnzeigen">
    <vt:lpwstr>0</vt:lpwstr>
  </property>
  <property fmtid="{D5CDD505-2E9C-101B-9397-08002B2CF9AE}" pid="81" name="CustomField.ProzessverantwortlichAnzeigen">
    <vt:lpwstr>0</vt:lpwstr>
  </property>
  <property fmtid="{D5CDD505-2E9C-101B-9397-08002B2CF9AE}" pid="82" name="CustomField.GenehmigtDurchAnzeigen">
    <vt:lpwstr>0</vt:lpwstr>
  </property>
  <property fmtid="{D5CDD505-2E9C-101B-9397-08002B2CF9AE}" pid="83" name="CustomField.StatusUndDatumAnzeigen">
    <vt:lpwstr>0</vt:lpwstr>
  </property>
  <property fmtid="{D5CDD505-2E9C-101B-9397-08002B2CF9AE}" pid="84" name="CustomField.DateinameAnzeigen">
    <vt:lpwstr>0</vt:lpwstr>
  </property>
  <property fmtid="{D5CDD505-2E9C-101B-9397-08002B2CF9AE}" pid="85" name="CustomField.StatusDate">
    <vt:lpwstr/>
  </property>
  <property fmtid="{D5CDD505-2E9C-101B-9397-08002B2CF9AE}" pid="86" name="CustomField.PfadAnzeigen">
    <vt:lpwstr>0</vt:lpwstr>
  </property>
  <property fmtid="{D5CDD505-2E9C-101B-9397-08002B2CF9AE}" pid="87" name="Doc.DocumentOwnerColon">
    <vt:lpwstr>Dokumentenowner:</vt:lpwstr>
  </property>
</Properties>
</file>